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1D4D" w14:textId="77777777" w:rsidR="00930F33" w:rsidRDefault="00930F33">
      <w:pPr>
        <w:spacing w:after="0"/>
        <w:rPr>
          <w:lang w:eastAsia="zh-CN"/>
        </w:rPr>
      </w:pPr>
    </w:p>
    <w:p w14:paraId="28B6EC84" w14:textId="77777777" w:rsidR="008804AC" w:rsidRDefault="00200746">
      <w:r>
        <w:rPr>
          <w:rFonts w:ascii="Arial" w:hAnsi="Arial"/>
          <w:sz w:val="48"/>
        </w:rPr>
        <w:t>Teresa- Food</w:t>
      </w:r>
    </w:p>
    <w:p w14:paraId="0C9C4538" w14:textId="77777777" w:rsidR="008804AC" w:rsidRDefault="00200746">
      <w:r>
        <w:rPr>
          <w:rFonts w:ascii="Arial" w:hAnsi="Arial"/>
          <w:color w:val="4F6880"/>
        </w:rPr>
        <w:t>Sun, 9/13 8:03AM • 6:24</w:t>
      </w:r>
    </w:p>
    <w:p w14:paraId="621830D6" w14:textId="77777777" w:rsidR="008804AC" w:rsidRDefault="00200746">
      <w:pPr>
        <w:spacing w:before="440" w:after="0"/>
      </w:pPr>
      <w:r>
        <w:rPr>
          <w:rFonts w:ascii="Arial" w:hAnsi="Arial"/>
          <w:b/>
          <w:color w:val="4F6880"/>
        </w:rPr>
        <w:t>SUMMARY KEYWORDS</w:t>
      </w:r>
    </w:p>
    <w:p w14:paraId="5516641F" w14:textId="77777777" w:rsidR="008804AC" w:rsidRDefault="00200746">
      <w:r>
        <w:rPr>
          <w:rFonts w:ascii="Arial" w:hAnsi="Arial"/>
          <w:color w:val="4F6880"/>
        </w:rPr>
        <w:t xml:space="preserve">cornbread, </w:t>
      </w:r>
      <w:proofErr w:type="spellStart"/>
      <w:r>
        <w:rPr>
          <w:rFonts w:ascii="Arial" w:hAnsi="Arial"/>
          <w:color w:val="4F6880"/>
        </w:rPr>
        <w:t>kush</w:t>
      </w:r>
      <w:proofErr w:type="spellEnd"/>
      <w:r>
        <w:rPr>
          <w:rFonts w:ascii="Arial" w:hAnsi="Arial"/>
          <w:color w:val="4F6880"/>
        </w:rPr>
        <w:t xml:space="preserve">, white bread, grow, dishes, ingredients, making, molasses, colonial </w:t>
      </w:r>
      <w:proofErr w:type="spellStart"/>
      <w:r>
        <w:rPr>
          <w:rFonts w:ascii="Arial" w:hAnsi="Arial"/>
          <w:color w:val="4F6880"/>
        </w:rPr>
        <w:t>america</w:t>
      </w:r>
      <w:proofErr w:type="spellEnd"/>
      <w:r>
        <w:rPr>
          <w:rFonts w:ascii="Arial" w:hAnsi="Arial"/>
          <w:color w:val="4F6880"/>
        </w:rPr>
        <w:t xml:space="preserve">, expensive, enslaved </w:t>
      </w:r>
      <w:proofErr w:type="spellStart"/>
      <w:r>
        <w:rPr>
          <w:rFonts w:ascii="Arial" w:hAnsi="Arial"/>
          <w:color w:val="4F6880"/>
        </w:rPr>
        <w:t>africans</w:t>
      </w:r>
      <w:proofErr w:type="spellEnd"/>
      <w:r>
        <w:rPr>
          <w:rFonts w:ascii="Arial" w:hAnsi="Arial"/>
          <w:color w:val="4F6880"/>
        </w:rPr>
        <w:t>, native, colonists, little bit, eat, butter, lard, product, processed, unifier</w:t>
      </w:r>
    </w:p>
    <w:p w14:paraId="570BE60E" w14:textId="77777777" w:rsidR="008804AC" w:rsidRDefault="008804AC">
      <w:pPr>
        <w:spacing w:after="0"/>
      </w:pPr>
    </w:p>
    <w:p w14:paraId="7E859D6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00:04</w:t>
      </w:r>
    </w:p>
    <w:p w14:paraId="66F424A0" w14:textId="77777777" w:rsidR="008804AC" w:rsidRDefault="00200746">
      <w:pPr>
        <w:spacing w:after="0"/>
      </w:pPr>
      <w:r>
        <w:rPr>
          <w:rFonts w:ascii="Arial" w:hAnsi="Arial"/>
        </w:rPr>
        <w:t xml:space="preserve">Food is a universal necessity. </w:t>
      </w:r>
    </w:p>
    <w:p w14:paraId="3F2DEE8F" w14:textId="77777777" w:rsidR="008804AC" w:rsidRDefault="008804AC">
      <w:pPr>
        <w:spacing w:after="0"/>
      </w:pPr>
    </w:p>
    <w:p w14:paraId="6025B50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00:06</w:t>
      </w:r>
    </w:p>
    <w:p w14:paraId="219E6F30" w14:textId="77777777" w:rsidR="008804AC" w:rsidRDefault="00200746">
      <w:pPr>
        <w:spacing w:after="0"/>
      </w:pPr>
      <w:r>
        <w:rPr>
          <w:rFonts w:ascii="Arial" w:hAnsi="Arial"/>
        </w:rPr>
        <w:t xml:space="preserve">Everyone has to eat to survive, </w:t>
      </w:r>
    </w:p>
    <w:p w14:paraId="561C4D44" w14:textId="77777777" w:rsidR="008804AC" w:rsidRDefault="008804AC">
      <w:pPr>
        <w:spacing w:after="0"/>
      </w:pPr>
    </w:p>
    <w:p w14:paraId="16CD18D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00:08</w:t>
      </w:r>
    </w:p>
    <w:p w14:paraId="553E1870" w14:textId="77777777" w:rsidR="008804AC" w:rsidRDefault="00200746">
      <w:pPr>
        <w:spacing w:after="0"/>
      </w:pPr>
      <w:r>
        <w:rPr>
          <w:rFonts w:ascii="Arial" w:hAnsi="Arial"/>
        </w:rPr>
        <w:t xml:space="preserve">but preparations, ingredients, </w:t>
      </w:r>
    </w:p>
    <w:p w14:paraId="4A3C6CF5" w14:textId="77777777" w:rsidR="008804AC" w:rsidRDefault="008804AC">
      <w:pPr>
        <w:spacing w:after="0"/>
      </w:pPr>
    </w:p>
    <w:p w14:paraId="0B2CDEE7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00:09</w:t>
      </w:r>
    </w:p>
    <w:p w14:paraId="53700CF9" w14:textId="77777777" w:rsidR="008804AC" w:rsidRDefault="00200746">
      <w:pPr>
        <w:spacing w:after="0"/>
      </w:pPr>
      <w:r>
        <w:rPr>
          <w:rFonts w:ascii="Arial" w:hAnsi="Arial"/>
        </w:rPr>
        <w:t xml:space="preserve">and access vary wildly </w:t>
      </w:r>
    </w:p>
    <w:p w14:paraId="0CAE8A1F" w14:textId="77777777" w:rsidR="008804AC" w:rsidRDefault="008804AC">
      <w:pPr>
        <w:spacing w:after="0"/>
      </w:pPr>
    </w:p>
    <w:p w14:paraId="1EF57CB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00:12</w:t>
      </w:r>
    </w:p>
    <w:p w14:paraId="4ABD32F8" w14:textId="77777777" w:rsidR="008804AC" w:rsidRDefault="00200746">
      <w:pPr>
        <w:spacing w:after="0"/>
      </w:pPr>
      <w:r>
        <w:rPr>
          <w:rFonts w:ascii="Arial" w:hAnsi="Arial"/>
        </w:rPr>
        <w:t xml:space="preserve">over the colonial period. </w:t>
      </w:r>
    </w:p>
    <w:p w14:paraId="5759356D" w14:textId="77777777" w:rsidR="008804AC" w:rsidRDefault="008804AC">
      <w:pPr>
        <w:spacing w:after="0"/>
      </w:pPr>
    </w:p>
    <w:p w14:paraId="14636E9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00:13</w:t>
      </w:r>
    </w:p>
    <w:p w14:paraId="45956D98" w14:textId="77777777" w:rsidR="008804AC" w:rsidRDefault="00200746">
      <w:pPr>
        <w:spacing w:after="0"/>
      </w:pPr>
      <w:r>
        <w:rPr>
          <w:rFonts w:ascii="Arial" w:hAnsi="Arial"/>
        </w:rPr>
        <w:t xml:space="preserve">In this we're going to show you </w:t>
      </w:r>
    </w:p>
    <w:p w14:paraId="109A2D8C" w14:textId="77777777" w:rsidR="008804AC" w:rsidRDefault="008804AC">
      <w:pPr>
        <w:spacing w:after="0"/>
      </w:pPr>
    </w:p>
    <w:p w14:paraId="05D218B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00:15</w:t>
      </w:r>
    </w:p>
    <w:p w14:paraId="680B21E9" w14:textId="77777777" w:rsidR="008804AC" w:rsidRDefault="00200746">
      <w:pPr>
        <w:spacing w:after="0"/>
      </w:pPr>
      <w:r>
        <w:rPr>
          <w:rFonts w:ascii="Arial" w:hAnsi="Arial"/>
        </w:rPr>
        <w:t xml:space="preserve">three different dishes that </w:t>
      </w:r>
    </w:p>
    <w:p w14:paraId="0E20C409" w14:textId="77777777" w:rsidR="008804AC" w:rsidRDefault="008804AC">
      <w:pPr>
        <w:spacing w:after="0"/>
      </w:pPr>
    </w:p>
    <w:p w14:paraId="1A0D3F5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00:16</w:t>
      </w:r>
    </w:p>
    <w:p w14:paraId="09431385" w14:textId="77777777" w:rsidR="008804AC" w:rsidRDefault="00200746">
      <w:pPr>
        <w:spacing w:after="0"/>
      </w:pPr>
      <w:r>
        <w:rPr>
          <w:rFonts w:ascii="Arial" w:hAnsi="Arial"/>
        </w:rPr>
        <w:t xml:space="preserve">highlight the differences </w:t>
      </w:r>
    </w:p>
    <w:p w14:paraId="6D5089EA" w14:textId="77777777" w:rsidR="008804AC" w:rsidRDefault="008804AC">
      <w:pPr>
        <w:spacing w:after="0"/>
      </w:pPr>
    </w:p>
    <w:p w14:paraId="45C7C37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00:18</w:t>
      </w:r>
    </w:p>
    <w:p w14:paraId="1BA307B3" w14:textId="77777777" w:rsidR="008804AC" w:rsidRDefault="00200746">
      <w:pPr>
        <w:spacing w:after="0"/>
      </w:pPr>
      <w:r>
        <w:rPr>
          <w:rFonts w:ascii="Arial" w:hAnsi="Arial"/>
        </w:rPr>
        <w:t xml:space="preserve">in how people were eating </w:t>
      </w:r>
    </w:p>
    <w:p w14:paraId="586B127A" w14:textId="77777777" w:rsidR="008804AC" w:rsidRDefault="008804AC">
      <w:pPr>
        <w:spacing w:after="0"/>
      </w:pPr>
    </w:p>
    <w:p w14:paraId="1EB0B1D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00:20</w:t>
      </w:r>
    </w:p>
    <w:p w14:paraId="7BA3E8BC" w14:textId="77777777" w:rsidR="008804AC" w:rsidRDefault="00200746">
      <w:pPr>
        <w:spacing w:after="0"/>
      </w:pPr>
      <w:r>
        <w:rPr>
          <w:rFonts w:ascii="Arial" w:hAnsi="Arial"/>
        </w:rPr>
        <w:t xml:space="preserve">and what they were eating. </w:t>
      </w:r>
    </w:p>
    <w:p w14:paraId="5A246DC1" w14:textId="77777777" w:rsidR="008804AC" w:rsidRDefault="008804AC">
      <w:pPr>
        <w:spacing w:after="0"/>
      </w:pPr>
    </w:p>
    <w:p w14:paraId="42936FE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00:22</w:t>
      </w:r>
    </w:p>
    <w:p w14:paraId="2D382B16" w14:textId="77777777" w:rsidR="008804AC" w:rsidRDefault="00200746">
      <w:pPr>
        <w:spacing w:after="0"/>
      </w:pPr>
      <w:r>
        <w:rPr>
          <w:rFonts w:ascii="Arial" w:hAnsi="Arial"/>
        </w:rPr>
        <w:t xml:space="preserve">In this garden, </w:t>
      </w:r>
    </w:p>
    <w:p w14:paraId="5ED9B9BE" w14:textId="77777777" w:rsidR="008804AC" w:rsidRDefault="008804AC">
      <w:pPr>
        <w:spacing w:after="0"/>
      </w:pPr>
    </w:p>
    <w:p w14:paraId="61B78430" w14:textId="77777777" w:rsidR="008804AC" w:rsidRDefault="00200746">
      <w:pPr>
        <w:spacing w:after="0"/>
      </w:pPr>
      <w:r>
        <w:rPr>
          <w:rFonts w:ascii="Arial" w:hAnsi="Arial"/>
          <w:color w:val="C0C0C0"/>
        </w:rPr>
        <w:lastRenderedPageBreak/>
        <w:t>00:23</w:t>
      </w:r>
    </w:p>
    <w:p w14:paraId="5857214B" w14:textId="77777777" w:rsidR="008804AC" w:rsidRDefault="00200746">
      <w:pPr>
        <w:spacing w:after="0"/>
      </w:pPr>
      <w:r>
        <w:rPr>
          <w:rFonts w:ascii="Arial" w:hAnsi="Arial"/>
        </w:rPr>
        <w:t xml:space="preserve">you'll see many plants. </w:t>
      </w:r>
    </w:p>
    <w:p w14:paraId="21A51DC1" w14:textId="77777777" w:rsidR="008804AC" w:rsidRDefault="008804AC">
      <w:pPr>
        <w:spacing w:after="0"/>
      </w:pPr>
    </w:p>
    <w:p w14:paraId="567330F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00:24</w:t>
      </w:r>
    </w:p>
    <w:p w14:paraId="1C2AEC0C" w14:textId="77777777" w:rsidR="008804AC" w:rsidRDefault="00200746">
      <w:pPr>
        <w:spacing w:after="0"/>
      </w:pPr>
      <w:r>
        <w:rPr>
          <w:rFonts w:ascii="Arial" w:hAnsi="Arial"/>
        </w:rPr>
        <w:t xml:space="preserve">Some of them are native to America. </w:t>
      </w:r>
    </w:p>
    <w:p w14:paraId="35AE3A30" w14:textId="77777777" w:rsidR="008804AC" w:rsidRDefault="008804AC">
      <w:pPr>
        <w:spacing w:after="0"/>
      </w:pPr>
    </w:p>
    <w:p w14:paraId="77FB154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00:25</w:t>
      </w:r>
    </w:p>
    <w:p w14:paraId="766B6C4D" w14:textId="77777777" w:rsidR="008804AC" w:rsidRDefault="00200746">
      <w:pPr>
        <w:spacing w:after="0"/>
      </w:pPr>
      <w:r>
        <w:rPr>
          <w:rFonts w:ascii="Arial" w:hAnsi="Arial"/>
        </w:rPr>
        <w:t xml:space="preserve">Some of them come from faraway places. </w:t>
      </w:r>
    </w:p>
    <w:p w14:paraId="1226B266" w14:textId="77777777" w:rsidR="008804AC" w:rsidRDefault="008804AC">
      <w:pPr>
        <w:spacing w:after="0"/>
      </w:pPr>
    </w:p>
    <w:p w14:paraId="7196A03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00:28</w:t>
      </w:r>
    </w:p>
    <w:p w14:paraId="3A8E0BF1" w14:textId="77777777" w:rsidR="008804AC" w:rsidRDefault="00200746">
      <w:pPr>
        <w:spacing w:after="0"/>
      </w:pPr>
      <w:r>
        <w:rPr>
          <w:rFonts w:ascii="Arial" w:hAnsi="Arial"/>
        </w:rPr>
        <w:t xml:space="preserve">But ones we're going </w:t>
      </w:r>
    </w:p>
    <w:p w14:paraId="766CF6FC" w14:textId="77777777" w:rsidR="008804AC" w:rsidRDefault="008804AC">
      <w:pPr>
        <w:spacing w:after="0"/>
      </w:pPr>
    </w:p>
    <w:p w14:paraId="4D4C2AF7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00:29</w:t>
      </w:r>
    </w:p>
    <w:p w14:paraId="7E1924A9" w14:textId="77777777" w:rsidR="008804AC" w:rsidRDefault="00200746">
      <w:pPr>
        <w:spacing w:after="0"/>
      </w:pPr>
      <w:r>
        <w:rPr>
          <w:rFonts w:ascii="Arial" w:hAnsi="Arial"/>
        </w:rPr>
        <w:t xml:space="preserve">to be talking about today are </w:t>
      </w:r>
    </w:p>
    <w:p w14:paraId="25A06CEB" w14:textId="77777777" w:rsidR="008804AC" w:rsidRDefault="008804AC">
      <w:pPr>
        <w:spacing w:after="0"/>
      </w:pPr>
    </w:p>
    <w:p w14:paraId="167F413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00:30</w:t>
      </w:r>
    </w:p>
    <w:p w14:paraId="2AF5F6FC" w14:textId="77777777" w:rsidR="008804AC" w:rsidRDefault="00200746">
      <w:pPr>
        <w:spacing w:after="0"/>
      </w:pPr>
      <w:r>
        <w:rPr>
          <w:rFonts w:ascii="Arial" w:hAnsi="Arial"/>
        </w:rPr>
        <w:t xml:space="preserve">corn, wheat, cinnamon and oysters. </w:t>
      </w:r>
    </w:p>
    <w:p w14:paraId="3910DBC4" w14:textId="77777777" w:rsidR="008804AC" w:rsidRDefault="008804AC">
      <w:pPr>
        <w:spacing w:after="0"/>
      </w:pPr>
    </w:p>
    <w:p w14:paraId="56CBCD3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00:33</w:t>
      </w:r>
    </w:p>
    <w:p w14:paraId="638C76BE" w14:textId="77777777" w:rsidR="008804AC" w:rsidRDefault="00200746">
      <w:pPr>
        <w:spacing w:after="0"/>
      </w:pPr>
      <w:r>
        <w:rPr>
          <w:rFonts w:ascii="Arial" w:hAnsi="Arial"/>
        </w:rPr>
        <w:t xml:space="preserve">Some of the things </w:t>
      </w:r>
    </w:p>
    <w:p w14:paraId="1EB446F8" w14:textId="77777777" w:rsidR="008804AC" w:rsidRDefault="008804AC">
      <w:pPr>
        <w:spacing w:after="0"/>
      </w:pPr>
    </w:p>
    <w:p w14:paraId="051359C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00:34</w:t>
      </w:r>
    </w:p>
    <w:p w14:paraId="52691923" w14:textId="77777777" w:rsidR="008804AC" w:rsidRDefault="00200746">
      <w:pPr>
        <w:spacing w:after="0"/>
      </w:pPr>
      <w:r>
        <w:rPr>
          <w:rFonts w:ascii="Arial" w:hAnsi="Arial"/>
        </w:rPr>
        <w:t xml:space="preserve">that we'll be talking about is </w:t>
      </w:r>
    </w:p>
    <w:p w14:paraId="24F643BC" w14:textId="77777777" w:rsidR="008804AC" w:rsidRDefault="008804AC">
      <w:pPr>
        <w:spacing w:after="0"/>
      </w:pPr>
    </w:p>
    <w:p w14:paraId="16914BF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00:35</w:t>
      </w:r>
    </w:p>
    <w:p w14:paraId="5F1C9700" w14:textId="77777777" w:rsidR="008804AC" w:rsidRDefault="00200746">
      <w:pPr>
        <w:spacing w:after="0"/>
      </w:pPr>
      <w:r>
        <w:rPr>
          <w:rFonts w:ascii="Arial" w:hAnsi="Arial"/>
        </w:rPr>
        <w:t xml:space="preserve">who can </w:t>
      </w:r>
      <w:proofErr w:type="gramStart"/>
      <w:r>
        <w:rPr>
          <w:rFonts w:ascii="Arial" w:hAnsi="Arial"/>
        </w:rPr>
        <w:t>access</w:t>
      </w:r>
      <w:proofErr w:type="gramEnd"/>
      <w:r>
        <w:rPr>
          <w:rFonts w:ascii="Arial" w:hAnsi="Arial"/>
        </w:rPr>
        <w:t xml:space="preserve"> </w:t>
      </w:r>
    </w:p>
    <w:p w14:paraId="66D9CB64" w14:textId="77777777" w:rsidR="008804AC" w:rsidRDefault="008804AC">
      <w:pPr>
        <w:spacing w:after="0"/>
      </w:pPr>
    </w:p>
    <w:p w14:paraId="4C5CA6D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00:36</w:t>
      </w:r>
    </w:p>
    <w:p w14:paraId="1979C5C6" w14:textId="77777777" w:rsidR="008804AC" w:rsidRDefault="00200746">
      <w:pPr>
        <w:spacing w:after="0"/>
      </w:pPr>
      <w:r>
        <w:rPr>
          <w:rFonts w:ascii="Arial" w:hAnsi="Arial"/>
        </w:rPr>
        <w:t xml:space="preserve">these ingredients and why. </w:t>
      </w:r>
    </w:p>
    <w:p w14:paraId="6FA508D4" w14:textId="77777777" w:rsidR="008804AC" w:rsidRDefault="008804AC">
      <w:pPr>
        <w:spacing w:after="0"/>
      </w:pPr>
    </w:p>
    <w:p w14:paraId="2950AD4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00:38</w:t>
      </w:r>
    </w:p>
    <w:p w14:paraId="1714EEE4" w14:textId="77777777" w:rsidR="008804AC" w:rsidRDefault="00200746">
      <w:pPr>
        <w:spacing w:after="0"/>
      </w:pPr>
      <w:r>
        <w:rPr>
          <w:rFonts w:ascii="Arial" w:hAnsi="Arial"/>
        </w:rPr>
        <w:t xml:space="preserve">Corn is an edible cereal grain </w:t>
      </w:r>
    </w:p>
    <w:p w14:paraId="191D4FBC" w14:textId="77777777" w:rsidR="008804AC" w:rsidRDefault="008804AC">
      <w:pPr>
        <w:spacing w:after="0"/>
      </w:pPr>
    </w:p>
    <w:p w14:paraId="1488ADE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00:40</w:t>
      </w:r>
    </w:p>
    <w:p w14:paraId="5A8418C9" w14:textId="77777777" w:rsidR="008804AC" w:rsidRDefault="00200746">
      <w:pPr>
        <w:spacing w:after="0"/>
      </w:pPr>
      <w:r>
        <w:rPr>
          <w:rFonts w:ascii="Arial" w:hAnsi="Arial"/>
        </w:rPr>
        <w:t xml:space="preserve">in the grass family </w:t>
      </w:r>
    </w:p>
    <w:p w14:paraId="18B7B4C2" w14:textId="77777777" w:rsidR="008804AC" w:rsidRDefault="008804AC">
      <w:pPr>
        <w:spacing w:after="0"/>
      </w:pPr>
    </w:p>
    <w:p w14:paraId="5A9E32D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00:40</w:t>
      </w:r>
    </w:p>
    <w:p w14:paraId="021257ED" w14:textId="77777777" w:rsidR="008804AC" w:rsidRDefault="00200746">
      <w:pPr>
        <w:spacing w:after="0"/>
      </w:pPr>
      <w:r>
        <w:rPr>
          <w:rFonts w:ascii="Arial" w:hAnsi="Arial"/>
        </w:rPr>
        <w:t xml:space="preserve">that is native to the Americas. </w:t>
      </w:r>
    </w:p>
    <w:p w14:paraId="14C3DA72" w14:textId="77777777" w:rsidR="008804AC" w:rsidRDefault="008804AC">
      <w:pPr>
        <w:spacing w:after="0"/>
      </w:pPr>
    </w:p>
    <w:p w14:paraId="389FF58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00:43</w:t>
      </w:r>
    </w:p>
    <w:p w14:paraId="6B99EED0" w14:textId="77777777" w:rsidR="008804AC" w:rsidRDefault="00200746">
      <w:pPr>
        <w:spacing w:after="0"/>
      </w:pPr>
      <w:r>
        <w:rPr>
          <w:rFonts w:ascii="Arial" w:hAnsi="Arial"/>
        </w:rPr>
        <w:t>Growing here long before the colonists</w:t>
      </w:r>
    </w:p>
    <w:p w14:paraId="0B6B8E10" w14:textId="77777777" w:rsidR="008804AC" w:rsidRDefault="008804AC">
      <w:pPr>
        <w:spacing w:after="0"/>
      </w:pPr>
    </w:p>
    <w:p w14:paraId="3835AFE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00:45</w:t>
      </w:r>
    </w:p>
    <w:p w14:paraId="7EA97A84" w14:textId="77777777" w:rsidR="008804AC" w:rsidRDefault="00200746">
      <w:pPr>
        <w:spacing w:after="0"/>
      </w:pPr>
      <w:r>
        <w:rPr>
          <w:rFonts w:ascii="Arial" w:hAnsi="Arial"/>
        </w:rPr>
        <w:t xml:space="preserve"> even set foot </w:t>
      </w:r>
    </w:p>
    <w:p w14:paraId="46CE1F1A" w14:textId="77777777" w:rsidR="008804AC" w:rsidRDefault="008804AC">
      <w:pPr>
        <w:spacing w:after="0"/>
      </w:pPr>
    </w:p>
    <w:p w14:paraId="6C8BF9B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00:46</w:t>
      </w:r>
    </w:p>
    <w:p w14:paraId="50F8CAEF" w14:textId="77777777" w:rsidR="008804AC" w:rsidRDefault="00200746">
      <w:pPr>
        <w:spacing w:after="0"/>
      </w:pPr>
      <w:r>
        <w:rPr>
          <w:rFonts w:ascii="Arial" w:hAnsi="Arial"/>
        </w:rPr>
        <w:t xml:space="preserve">and eaten by the indigenous peoples. </w:t>
      </w:r>
    </w:p>
    <w:p w14:paraId="738E15A7" w14:textId="77777777" w:rsidR="008804AC" w:rsidRDefault="008804AC">
      <w:pPr>
        <w:spacing w:after="0"/>
      </w:pPr>
    </w:p>
    <w:p w14:paraId="2CE197E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00:48</w:t>
      </w:r>
    </w:p>
    <w:p w14:paraId="658DA361" w14:textId="77777777" w:rsidR="008804AC" w:rsidRDefault="00200746">
      <w:pPr>
        <w:spacing w:after="0"/>
      </w:pPr>
      <w:r>
        <w:rPr>
          <w:rFonts w:ascii="Arial" w:hAnsi="Arial"/>
        </w:rPr>
        <w:t xml:space="preserve">It became a staple grain </w:t>
      </w:r>
    </w:p>
    <w:p w14:paraId="05C1A2FF" w14:textId="77777777" w:rsidR="008804AC" w:rsidRDefault="008804AC">
      <w:pPr>
        <w:spacing w:after="0"/>
      </w:pPr>
    </w:p>
    <w:p w14:paraId="7096D38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00:50</w:t>
      </w:r>
    </w:p>
    <w:p w14:paraId="653E8390" w14:textId="77777777" w:rsidR="008804AC" w:rsidRDefault="00200746">
      <w:pPr>
        <w:spacing w:after="0"/>
      </w:pPr>
      <w:r>
        <w:rPr>
          <w:rFonts w:ascii="Arial" w:hAnsi="Arial"/>
        </w:rPr>
        <w:t xml:space="preserve">of the area when wheat </w:t>
      </w:r>
    </w:p>
    <w:p w14:paraId="2A4A261F" w14:textId="77777777" w:rsidR="008804AC" w:rsidRDefault="008804AC">
      <w:pPr>
        <w:spacing w:after="0"/>
      </w:pPr>
    </w:p>
    <w:p w14:paraId="79A541E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00:52</w:t>
      </w:r>
    </w:p>
    <w:p w14:paraId="53DF6363" w14:textId="77777777" w:rsidR="008804AC" w:rsidRDefault="00200746">
      <w:pPr>
        <w:spacing w:after="0"/>
      </w:pPr>
      <w:r>
        <w:rPr>
          <w:rFonts w:ascii="Arial" w:hAnsi="Arial"/>
        </w:rPr>
        <w:t xml:space="preserve">became easier to export </w:t>
      </w:r>
    </w:p>
    <w:p w14:paraId="3BF4A6A8" w14:textId="77777777" w:rsidR="008804AC" w:rsidRDefault="008804AC">
      <w:pPr>
        <w:spacing w:after="0"/>
      </w:pPr>
    </w:p>
    <w:p w14:paraId="33AA3EC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00:54</w:t>
      </w:r>
    </w:p>
    <w:p w14:paraId="2536C6D6" w14:textId="77777777" w:rsidR="008804AC" w:rsidRDefault="00200746">
      <w:pPr>
        <w:spacing w:after="0"/>
      </w:pPr>
      <w:r>
        <w:rPr>
          <w:rFonts w:ascii="Arial" w:hAnsi="Arial"/>
        </w:rPr>
        <w:t xml:space="preserve">than it did to grow. </w:t>
      </w:r>
    </w:p>
    <w:p w14:paraId="4176CD38" w14:textId="77777777" w:rsidR="008804AC" w:rsidRDefault="008804AC">
      <w:pPr>
        <w:spacing w:after="0"/>
      </w:pPr>
    </w:p>
    <w:p w14:paraId="05ABB02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00:56</w:t>
      </w:r>
    </w:p>
    <w:p w14:paraId="269123E8" w14:textId="77777777" w:rsidR="008804AC" w:rsidRDefault="00200746">
      <w:pPr>
        <w:spacing w:after="0"/>
      </w:pPr>
      <w:r>
        <w:rPr>
          <w:rFonts w:ascii="Arial" w:hAnsi="Arial"/>
        </w:rPr>
        <w:t xml:space="preserve">This is oysters and cinnamon. </w:t>
      </w:r>
    </w:p>
    <w:p w14:paraId="291B320E" w14:textId="77777777" w:rsidR="008804AC" w:rsidRDefault="008804AC">
      <w:pPr>
        <w:spacing w:after="0"/>
      </w:pPr>
    </w:p>
    <w:p w14:paraId="135C147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00:57</w:t>
      </w:r>
    </w:p>
    <w:p w14:paraId="4E89B062" w14:textId="77777777" w:rsidR="008804AC" w:rsidRDefault="00200746">
      <w:pPr>
        <w:spacing w:after="0"/>
      </w:pPr>
      <w:r>
        <w:rPr>
          <w:rFonts w:ascii="Arial" w:hAnsi="Arial"/>
        </w:rPr>
        <w:t>Cinnamon is native to Sri Lanka</w:t>
      </w:r>
    </w:p>
    <w:p w14:paraId="13407E50" w14:textId="77777777" w:rsidR="008804AC" w:rsidRDefault="008804AC">
      <w:pPr>
        <w:spacing w:after="0"/>
      </w:pPr>
    </w:p>
    <w:p w14:paraId="2C3A8D5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00:59</w:t>
      </w:r>
    </w:p>
    <w:p w14:paraId="5D4C367D" w14:textId="77777777" w:rsidR="008804AC" w:rsidRDefault="00200746">
      <w:pPr>
        <w:spacing w:after="0"/>
      </w:pPr>
      <w:r>
        <w:rPr>
          <w:rFonts w:ascii="Arial" w:hAnsi="Arial"/>
        </w:rPr>
        <w:t xml:space="preserve">and is the bark of a tree. </w:t>
      </w:r>
    </w:p>
    <w:p w14:paraId="4FD33FFD" w14:textId="77777777" w:rsidR="008804AC" w:rsidRDefault="008804AC">
      <w:pPr>
        <w:spacing w:after="0"/>
      </w:pPr>
    </w:p>
    <w:p w14:paraId="764A99E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01:00</w:t>
      </w:r>
    </w:p>
    <w:p w14:paraId="27005B8A" w14:textId="77777777" w:rsidR="008804AC" w:rsidRDefault="00200746">
      <w:pPr>
        <w:spacing w:after="0"/>
      </w:pPr>
      <w:r>
        <w:rPr>
          <w:rFonts w:ascii="Arial" w:hAnsi="Arial"/>
        </w:rPr>
        <w:t xml:space="preserve">It's very expensive </w:t>
      </w:r>
    </w:p>
    <w:p w14:paraId="53C47E65" w14:textId="77777777" w:rsidR="008804AC" w:rsidRDefault="008804AC">
      <w:pPr>
        <w:spacing w:after="0"/>
      </w:pPr>
    </w:p>
    <w:p w14:paraId="3431CA8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01:00</w:t>
      </w:r>
    </w:p>
    <w:p w14:paraId="75343F3D" w14:textId="77777777" w:rsidR="008804AC" w:rsidRDefault="00200746">
      <w:pPr>
        <w:spacing w:after="0"/>
      </w:pPr>
      <w:r>
        <w:rPr>
          <w:rFonts w:ascii="Arial" w:hAnsi="Arial"/>
        </w:rPr>
        <w:t>and takes a lot of time and effort to grow,</w:t>
      </w:r>
    </w:p>
    <w:p w14:paraId="706AF3F4" w14:textId="77777777" w:rsidR="008804AC" w:rsidRDefault="008804AC">
      <w:pPr>
        <w:spacing w:after="0"/>
      </w:pPr>
    </w:p>
    <w:p w14:paraId="521DCDF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01:01</w:t>
      </w:r>
    </w:p>
    <w:p w14:paraId="5C72DC49" w14:textId="77777777" w:rsidR="008804AC" w:rsidRDefault="00200746">
      <w:pPr>
        <w:spacing w:after="0"/>
      </w:pPr>
      <w:r>
        <w:rPr>
          <w:rFonts w:ascii="Arial" w:hAnsi="Arial"/>
        </w:rPr>
        <w:t>even before shipping over to the Americas.</w:t>
      </w:r>
    </w:p>
    <w:p w14:paraId="3D79C3C5" w14:textId="77777777" w:rsidR="008804AC" w:rsidRDefault="008804AC">
      <w:pPr>
        <w:spacing w:after="0"/>
      </w:pPr>
    </w:p>
    <w:p w14:paraId="035841F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01:02</w:t>
      </w:r>
    </w:p>
    <w:p w14:paraId="6BE6B189" w14:textId="77777777" w:rsidR="008804AC" w:rsidRDefault="00200746">
      <w:pPr>
        <w:spacing w:after="0"/>
      </w:pPr>
      <w:r>
        <w:rPr>
          <w:rFonts w:ascii="Arial" w:hAnsi="Arial"/>
        </w:rPr>
        <w:t xml:space="preserve">It makes it expensive to the colonists </w:t>
      </w:r>
    </w:p>
    <w:p w14:paraId="0C35BFB2" w14:textId="77777777" w:rsidR="008804AC" w:rsidRDefault="008804AC">
      <w:pPr>
        <w:spacing w:after="0"/>
      </w:pPr>
    </w:p>
    <w:p w14:paraId="0507CAF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01:10</w:t>
      </w:r>
    </w:p>
    <w:p w14:paraId="1701004E" w14:textId="77777777" w:rsidR="008804AC" w:rsidRDefault="00200746">
      <w:pPr>
        <w:spacing w:after="0"/>
      </w:pPr>
      <w:r>
        <w:rPr>
          <w:rFonts w:ascii="Arial" w:hAnsi="Arial"/>
        </w:rPr>
        <w:t xml:space="preserve">and only accessible to those </w:t>
      </w:r>
    </w:p>
    <w:p w14:paraId="1C755CC5" w14:textId="77777777" w:rsidR="008804AC" w:rsidRDefault="008804AC">
      <w:pPr>
        <w:spacing w:after="0"/>
      </w:pPr>
    </w:p>
    <w:p w14:paraId="5D74C06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01:11</w:t>
      </w:r>
    </w:p>
    <w:p w14:paraId="63059976" w14:textId="77777777" w:rsidR="008804AC" w:rsidRDefault="00200746">
      <w:pPr>
        <w:spacing w:after="0"/>
      </w:pPr>
      <w:r>
        <w:rPr>
          <w:rFonts w:ascii="Arial" w:hAnsi="Arial"/>
        </w:rPr>
        <w:t xml:space="preserve">who are </w:t>
      </w:r>
      <w:proofErr w:type="gramStart"/>
      <w:r>
        <w:rPr>
          <w:rFonts w:ascii="Arial" w:hAnsi="Arial"/>
        </w:rPr>
        <w:t>rich</w:t>
      </w:r>
      <w:proofErr w:type="gramEnd"/>
      <w:r>
        <w:rPr>
          <w:rFonts w:ascii="Arial" w:hAnsi="Arial"/>
        </w:rPr>
        <w:t xml:space="preserve"> </w:t>
      </w:r>
    </w:p>
    <w:p w14:paraId="68DD3B9A" w14:textId="77777777" w:rsidR="008804AC" w:rsidRDefault="008804AC">
      <w:pPr>
        <w:spacing w:after="0"/>
      </w:pPr>
    </w:p>
    <w:p w14:paraId="0A4466D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01:12</w:t>
      </w:r>
    </w:p>
    <w:p w14:paraId="7D298B5C" w14:textId="77777777" w:rsidR="008804AC" w:rsidRDefault="00200746">
      <w:pPr>
        <w:spacing w:after="0"/>
      </w:pPr>
      <w:r>
        <w:rPr>
          <w:rFonts w:ascii="Arial" w:hAnsi="Arial"/>
        </w:rPr>
        <w:lastRenderedPageBreak/>
        <w:t xml:space="preserve">and have the income to afford it. </w:t>
      </w:r>
    </w:p>
    <w:p w14:paraId="3DD4390A" w14:textId="77777777" w:rsidR="008804AC" w:rsidRDefault="008804AC">
      <w:pPr>
        <w:spacing w:after="0"/>
      </w:pPr>
    </w:p>
    <w:p w14:paraId="119D0EC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01:15</w:t>
      </w:r>
    </w:p>
    <w:p w14:paraId="514C891C" w14:textId="77777777" w:rsidR="008804AC" w:rsidRDefault="00200746">
      <w:pPr>
        <w:spacing w:after="0"/>
      </w:pPr>
      <w:r>
        <w:rPr>
          <w:rFonts w:ascii="Arial" w:hAnsi="Arial"/>
        </w:rPr>
        <w:t xml:space="preserve">The other is oysters. </w:t>
      </w:r>
    </w:p>
    <w:p w14:paraId="0034E672" w14:textId="77777777" w:rsidR="008804AC" w:rsidRDefault="008804AC">
      <w:pPr>
        <w:spacing w:after="0"/>
      </w:pPr>
    </w:p>
    <w:p w14:paraId="08794CC7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01:16</w:t>
      </w:r>
    </w:p>
    <w:p w14:paraId="30832BF6" w14:textId="77777777" w:rsidR="008804AC" w:rsidRDefault="00200746">
      <w:pPr>
        <w:spacing w:after="0"/>
      </w:pPr>
      <w:r>
        <w:rPr>
          <w:rFonts w:ascii="Arial" w:hAnsi="Arial"/>
        </w:rPr>
        <w:t xml:space="preserve">Oysters are once again </w:t>
      </w:r>
    </w:p>
    <w:p w14:paraId="333A5107" w14:textId="77777777" w:rsidR="008804AC" w:rsidRDefault="008804AC">
      <w:pPr>
        <w:spacing w:after="0"/>
      </w:pPr>
    </w:p>
    <w:p w14:paraId="5F434DE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01:18</w:t>
      </w:r>
    </w:p>
    <w:p w14:paraId="340F61C8" w14:textId="77777777" w:rsidR="008804AC" w:rsidRDefault="00200746">
      <w:pPr>
        <w:spacing w:after="0"/>
      </w:pPr>
      <w:r>
        <w:rPr>
          <w:rFonts w:ascii="Arial" w:hAnsi="Arial"/>
        </w:rPr>
        <w:t xml:space="preserve">native to the bay area, </w:t>
      </w:r>
    </w:p>
    <w:p w14:paraId="4D26F7E4" w14:textId="77777777" w:rsidR="008804AC" w:rsidRDefault="008804AC">
      <w:pPr>
        <w:spacing w:after="0"/>
      </w:pPr>
    </w:p>
    <w:p w14:paraId="6B00D58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01:19</w:t>
      </w:r>
    </w:p>
    <w:p w14:paraId="1A0D2F08" w14:textId="77777777" w:rsidR="008804AC" w:rsidRDefault="00200746">
      <w:pPr>
        <w:spacing w:after="0"/>
      </w:pPr>
      <w:r>
        <w:rPr>
          <w:rFonts w:ascii="Arial" w:hAnsi="Arial"/>
        </w:rPr>
        <w:t xml:space="preserve">and help filter out the water. </w:t>
      </w:r>
    </w:p>
    <w:p w14:paraId="06D2115D" w14:textId="77777777" w:rsidR="008804AC" w:rsidRDefault="008804AC">
      <w:pPr>
        <w:spacing w:after="0"/>
      </w:pPr>
    </w:p>
    <w:p w14:paraId="43F0CCE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01:22</w:t>
      </w:r>
    </w:p>
    <w:p w14:paraId="07F111D6" w14:textId="77777777" w:rsidR="008804AC" w:rsidRDefault="00200746">
      <w:pPr>
        <w:spacing w:after="0"/>
      </w:pPr>
      <w:r>
        <w:rPr>
          <w:rFonts w:ascii="Arial" w:hAnsi="Arial"/>
        </w:rPr>
        <w:t xml:space="preserve">These would have grown in abundance </w:t>
      </w:r>
    </w:p>
    <w:p w14:paraId="4645EB66" w14:textId="77777777" w:rsidR="008804AC" w:rsidRDefault="008804AC">
      <w:pPr>
        <w:spacing w:after="0"/>
      </w:pPr>
    </w:p>
    <w:p w14:paraId="03648BC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01:23</w:t>
      </w:r>
    </w:p>
    <w:p w14:paraId="43536ECB" w14:textId="77777777" w:rsidR="008804AC" w:rsidRDefault="00200746">
      <w:pPr>
        <w:spacing w:after="0"/>
      </w:pPr>
      <w:r>
        <w:rPr>
          <w:rFonts w:ascii="Arial" w:hAnsi="Arial"/>
        </w:rPr>
        <w:t xml:space="preserve">and been quite large </w:t>
      </w:r>
    </w:p>
    <w:p w14:paraId="72CE343D" w14:textId="77777777" w:rsidR="008804AC" w:rsidRDefault="008804AC">
      <w:pPr>
        <w:spacing w:after="0"/>
      </w:pPr>
    </w:p>
    <w:p w14:paraId="6BB707D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01:24</w:t>
      </w:r>
    </w:p>
    <w:p w14:paraId="67B48A5C" w14:textId="77777777" w:rsidR="008804AC" w:rsidRDefault="00200746">
      <w:pPr>
        <w:spacing w:after="0"/>
      </w:pPr>
      <w:r>
        <w:rPr>
          <w:rFonts w:ascii="Arial" w:hAnsi="Arial"/>
        </w:rPr>
        <w:t xml:space="preserve">even for the time period, </w:t>
      </w:r>
    </w:p>
    <w:p w14:paraId="142CE1BD" w14:textId="77777777" w:rsidR="008804AC" w:rsidRDefault="008804AC">
      <w:pPr>
        <w:spacing w:after="0"/>
      </w:pPr>
    </w:p>
    <w:p w14:paraId="18DCBBD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01:26</w:t>
      </w:r>
    </w:p>
    <w:p w14:paraId="672013EE" w14:textId="77777777" w:rsidR="008804AC" w:rsidRDefault="00200746">
      <w:pPr>
        <w:spacing w:after="0"/>
      </w:pPr>
      <w:r>
        <w:rPr>
          <w:rFonts w:ascii="Arial" w:hAnsi="Arial"/>
        </w:rPr>
        <w:t xml:space="preserve">making it free </w:t>
      </w:r>
    </w:p>
    <w:p w14:paraId="54A97AF6" w14:textId="77777777" w:rsidR="008804AC" w:rsidRDefault="008804AC">
      <w:pPr>
        <w:spacing w:after="0"/>
      </w:pPr>
    </w:p>
    <w:p w14:paraId="04DEFF9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01:27</w:t>
      </w:r>
    </w:p>
    <w:p w14:paraId="7A01187A" w14:textId="77777777" w:rsidR="008804AC" w:rsidRDefault="00200746">
      <w:pPr>
        <w:spacing w:after="0"/>
      </w:pPr>
      <w:r>
        <w:rPr>
          <w:rFonts w:ascii="Arial" w:hAnsi="Arial"/>
        </w:rPr>
        <w:t xml:space="preserve">and very easy for the colonists </w:t>
      </w:r>
    </w:p>
    <w:p w14:paraId="1714F67C" w14:textId="77777777" w:rsidR="008804AC" w:rsidRDefault="008804AC">
      <w:pPr>
        <w:spacing w:after="0"/>
      </w:pPr>
    </w:p>
    <w:p w14:paraId="1A40B7C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01:28</w:t>
      </w:r>
    </w:p>
    <w:p w14:paraId="3FD6569B" w14:textId="77777777" w:rsidR="008804AC" w:rsidRDefault="00200746">
      <w:pPr>
        <w:spacing w:after="0"/>
      </w:pPr>
      <w:r>
        <w:rPr>
          <w:rFonts w:ascii="Arial" w:hAnsi="Arial"/>
        </w:rPr>
        <w:t xml:space="preserve">to get their hands on. </w:t>
      </w:r>
    </w:p>
    <w:p w14:paraId="1CC55CF1" w14:textId="77777777" w:rsidR="008804AC" w:rsidRDefault="008804AC">
      <w:pPr>
        <w:spacing w:after="0"/>
      </w:pPr>
    </w:p>
    <w:p w14:paraId="5A8B3AD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01:29</w:t>
      </w:r>
    </w:p>
    <w:p w14:paraId="2A5DAAF8" w14:textId="77777777" w:rsidR="008804AC" w:rsidRDefault="00200746">
      <w:pPr>
        <w:spacing w:after="0"/>
      </w:pPr>
      <w:r>
        <w:rPr>
          <w:rFonts w:ascii="Arial" w:hAnsi="Arial"/>
        </w:rPr>
        <w:t>The three dishes we'll be talking about today</w:t>
      </w:r>
    </w:p>
    <w:p w14:paraId="6674A38A" w14:textId="77777777" w:rsidR="008804AC" w:rsidRDefault="008804AC">
      <w:pPr>
        <w:spacing w:after="0"/>
      </w:pPr>
    </w:p>
    <w:p w14:paraId="23B2CED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01:32</w:t>
      </w:r>
    </w:p>
    <w:p w14:paraId="1DB68CB7" w14:textId="77777777" w:rsidR="008804AC" w:rsidRDefault="00200746">
      <w:pPr>
        <w:spacing w:after="0"/>
      </w:pPr>
      <w:r>
        <w:rPr>
          <w:rFonts w:ascii="Arial" w:hAnsi="Arial"/>
        </w:rPr>
        <w:t xml:space="preserve"> are white bread, </w:t>
      </w:r>
    </w:p>
    <w:p w14:paraId="7F410432" w14:textId="77777777" w:rsidR="008804AC" w:rsidRDefault="008804AC">
      <w:pPr>
        <w:spacing w:after="0"/>
      </w:pPr>
    </w:p>
    <w:p w14:paraId="7C4AE97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01:32</w:t>
      </w:r>
    </w:p>
    <w:p w14:paraId="60EAC135" w14:textId="77777777" w:rsidR="008804AC" w:rsidRDefault="00200746">
      <w:pPr>
        <w:spacing w:after="0"/>
      </w:pPr>
      <w:r>
        <w:rPr>
          <w:rFonts w:ascii="Arial" w:hAnsi="Arial"/>
        </w:rPr>
        <w:t xml:space="preserve">cornbread and </w:t>
      </w:r>
      <w:proofErr w:type="spellStart"/>
      <w:r>
        <w:rPr>
          <w:rFonts w:ascii="Arial" w:hAnsi="Arial"/>
        </w:rPr>
        <w:t>kush</w:t>
      </w:r>
      <w:proofErr w:type="spellEnd"/>
      <w:r>
        <w:rPr>
          <w:rFonts w:ascii="Arial" w:hAnsi="Arial"/>
        </w:rPr>
        <w:t xml:space="preserve">. </w:t>
      </w:r>
    </w:p>
    <w:p w14:paraId="290305C4" w14:textId="77777777" w:rsidR="008804AC" w:rsidRDefault="008804AC">
      <w:pPr>
        <w:spacing w:after="0"/>
      </w:pPr>
    </w:p>
    <w:p w14:paraId="7400FF2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01:34</w:t>
      </w:r>
    </w:p>
    <w:p w14:paraId="654A4C6B" w14:textId="77777777" w:rsidR="008804AC" w:rsidRDefault="00200746">
      <w:pPr>
        <w:spacing w:after="0"/>
      </w:pPr>
      <w:r>
        <w:rPr>
          <w:rFonts w:ascii="Arial" w:hAnsi="Arial"/>
        </w:rPr>
        <w:t xml:space="preserve">We're going to go over </w:t>
      </w:r>
    </w:p>
    <w:p w14:paraId="6E629470" w14:textId="77777777" w:rsidR="008804AC" w:rsidRDefault="008804AC">
      <w:pPr>
        <w:spacing w:after="0"/>
      </w:pPr>
    </w:p>
    <w:p w14:paraId="56E57849" w14:textId="77777777" w:rsidR="008804AC" w:rsidRDefault="00200746">
      <w:pPr>
        <w:spacing w:after="0"/>
      </w:pPr>
      <w:r>
        <w:rPr>
          <w:rFonts w:ascii="Arial" w:hAnsi="Arial"/>
          <w:color w:val="C0C0C0"/>
        </w:rPr>
        <w:lastRenderedPageBreak/>
        <w:t>01:35</w:t>
      </w:r>
    </w:p>
    <w:p w14:paraId="3C445C11" w14:textId="77777777" w:rsidR="008804AC" w:rsidRDefault="00200746">
      <w:pPr>
        <w:spacing w:after="0"/>
      </w:pPr>
      <w:r>
        <w:rPr>
          <w:rFonts w:ascii="Arial" w:hAnsi="Arial"/>
        </w:rPr>
        <w:t xml:space="preserve">the differences and the similarities </w:t>
      </w:r>
    </w:p>
    <w:p w14:paraId="258CBFF6" w14:textId="77777777" w:rsidR="008804AC" w:rsidRDefault="008804AC">
      <w:pPr>
        <w:spacing w:after="0"/>
      </w:pPr>
    </w:p>
    <w:p w14:paraId="23ACF44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01:37</w:t>
      </w:r>
    </w:p>
    <w:p w14:paraId="3D24B65D" w14:textId="77777777" w:rsidR="008804AC" w:rsidRDefault="00200746">
      <w:pPr>
        <w:spacing w:after="0"/>
      </w:pPr>
      <w:r>
        <w:rPr>
          <w:rFonts w:ascii="Arial" w:hAnsi="Arial"/>
        </w:rPr>
        <w:t xml:space="preserve">between these three things, </w:t>
      </w:r>
    </w:p>
    <w:p w14:paraId="4474F4D0" w14:textId="77777777" w:rsidR="008804AC" w:rsidRDefault="008804AC">
      <w:pPr>
        <w:spacing w:after="0"/>
      </w:pPr>
    </w:p>
    <w:p w14:paraId="55E0A00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01:39</w:t>
      </w:r>
    </w:p>
    <w:p w14:paraId="25685642" w14:textId="77777777" w:rsidR="008804AC" w:rsidRDefault="00200746">
      <w:pPr>
        <w:spacing w:after="0"/>
      </w:pPr>
      <w:r>
        <w:rPr>
          <w:rFonts w:ascii="Arial" w:hAnsi="Arial"/>
        </w:rPr>
        <w:t xml:space="preserve">who was making them, </w:t>
      </w:r>
    </w:p>
    <w:p w14:paraId="2EC1E56A" w14:textId="77777777" w:rsidR="008804AC" w:rsidRDefault="008804AC">
      <w:pPr>
        <w:spacing w:after="0"/>
      </w:pPr>
    </w:p>
    <w:p w14:paraId="5F8AD94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01:40</w:t>
      </w:r>
    </w:p>
    <w:p w14:paraId="6CBDE3A9" w14:textId="77777777" w:rsidR="008804AC" w:rsidRDefault="00200746">
      <w:pPr>
        <w:spacing w:after="0"/>
      </w:pPr>
      <w:r>
        <w:rPr>
          <w:rFonts w:ascii="Arial" w:hAnsi="Arial"/>
        </w:rPr>
        <w:t>and why.</w:t>
      </w:r>
    </w:p>
    <w:p w14:paraId="4BD3C20E" w14:textId="77777777" w:rsidR="008804AC" w:rsidRDefault="008804AC">
      <w:pPr>
        <w:spacing w:after="0"/>
      </w:pPr>
    </w:p>
    <w:p w14:paraId="15C8701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01:46</w:t>
      </w:r>
    </w:p>
    <w:p w14:paraId="45804C56" w14:textId="77777777" w:rsidR="008804AC" w:rsidRDefault="00200746">
      <w:pPr>
        <w:spacing w:after="0"/>
      </w:pPr>
      <w:r>
        <w:rPr>
          <w:rFonts w:ascii="Arial" w:hAnsi="Arial"/>
        </w:rPr>
        <w:t xml:space="preserve">Here we're crumbling cornbread </w:t>
      </w:r>
    </w:p>
    <w:p w14:paraId="65FD6B5D" w14:textId="77777777" w:rsidR="008804AC" w:rsidRDefault="008804AC">
      <w:pPr>
        <w:spacing w:after="0"/>
      </w:pPr>
    </w:p>
    <w:p w14:paraId="460CACB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01:47</w:t>
      </w:r>
    </w:p>
    <w:p w14:paraId="6F4BECAE" w14:textId="478ACBB6" w:rsidR="008804AC" w:rsidRDefault="00200746">
      <w:pPr>
        <w:spacing w:after="0"/>
      </w:pPr>
      <w:r>
        <w:rPr>
          <w:rFonts w:ascii="Arial" w:hAnsi="Arial"/>
        </w:rPr>
        <w:t xml:space="preserve">to start making a dish called </w:t>
      </w:r>
      <w:proofErr w:type="spellStart"/>
      <w:r w:rsidR="00716263">
        <w:rPr>
          <w:rFonts w:ascii="Arial" w:hAnsi="Arial"/>
        </w:rPr>
        <w:t>k</w:t>
      </w:r>
      <w:r>
        <w:rPr>
          <w:rFonts w:ascii="Arial" w:hAnsi="Arial"/>
        </w:rPr>
        <w:t>ush</w:t>
      </w:r>
      <w:proofErr w:type="spellEnd"/>
      <w:r>
        <w:rPr>
          <w:rFonts w:ascii="Arial" w:hAnsi="Arial"/>
        </w:rPr>
        <w:t xml:space="preserve">. </w:t>
      </w:r>
    </w:p>
    <w:p w14:paraId="4EC3D27C" w14:textId="77777777" w:rsidR="008804AC" w:rsidRDefault="008804AC">
      <w:pPr>
        <w:spacing w:after="0"/>
      </w:pPr>
    </w:p>
    <w:p w14:paraId="496EC1E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01:50</w:t>
      </w:r>
    </w:p>
    <w:p w14:paraId="39109E9E" w14:textId="77777777" w:rsidR="008804AC" w:rsidRDefault="00200746">
      <w:pPr>
        <w:spacing w:after="0"/>
      </w:pPr>
      <w:r>
        <w:rPr>
          <w:rFonts w:ascii="Arial" w:hAnsi="Arial"/>
        </w:rPr>
        <w:t xml:space="preserve">Kush originates from Islamic West Africa, </w:t>
      </w:r>
    </w:p>
    <w:p w14:paraId="4DA1F0FC" w14:textId="77777777" w:rsidR="008804AC" w:rsidRDefault="008804AC">
      <w:pPr>
        <w:spacing w:after="0"/>
      </w:pPr>
    </w:p>
    <w:p w14:paraId="58A6C85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01:53</w:t>
      </w:r>
    </w:p>
    <w:p w14:paraId="1161894E" w14:textId="77777777" w:rsidR="008804AC" w:rsidRDefault="00200746">
      <w:pPr>
        <w:spacing w:after="0"/>
      </w:pPr>
      <w:r>
        <w:rPr>
          <w:rFonts w:ascii="Arial" w:hAnsi="Arial"/>
        </w:rPr>
        <w:t xml:space="preserve">and is a product of the adaptation </w:t>
      </w:r>
    </w:p>
    <w:p w14:paraId="65DD2FEE" w14:textId="77777777" w:rsidR="008804AC" w:rsidRDefault="008804AC">
      <w:pPr>
        <w:spacing w:after="0"/>
      </w:pPr>
    </w:p>
    <w:p w14:paraId="718498F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01:55</w:t>
      </w:r>
    </w:p>
    <w:p w14:paraId="06EC73CE" w14:textId="77777777" w:rsidR="008804AC" w:rsidRDefault="00200746">
      <w:pPr>
        <w:spacing w:after="0"/>
      </w:pPr>
      <w:r>
        <w:rPr>
          <w:rFonts w:ascii="Arial" w:hAnsi="Arial"/>
        </w:rPr>
        <w:t xml:space="preserve">of enslaved Africans coming over here </w:t>
      </w:r>
    </w:p>
    <w:p w14:paraId="38234AED" w14:textId="77777777" w:rsidR="008804AC" w:rsidRDefault="008804AC">
      <w:pPr>
        <w:spacing w:after="0"/>
      </w:pPr>
    </w:p>
    <w:p w14:paraId="3CFE3C9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01:57</w:t>
      </w:r>
    </w:p>
    <w:p w14:paraId="006651AF" w14:textId="77777777" w:rsidR="008804AC" w:rsidRDefault="00200746">
      <w:pPr>
        <w:spacing w:after="0"/>
      </w:pPr>
      <w:r>
        <w:rPr>
          <w:rFonts w:ascii="Arial" w:hAnsi="Arial"/>
        </w:rPr>
        <w:t xml:space="preserve">and utilizing ingredients that were here </w:t>
      </w:r>
    </w:p>
    <w:p w14:paraId="7058533B" w14:textId="77777777" w:rsidR="008804AC" w:rsidRDefault="008804AC">
      <w:pPr>
        <w:spacing w:after="0"/>
      </w:pPr>
    </w:p>
    <w:p w14:paraId="077DE22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02:00</w:t>
      </w:r>
    </w:p>
    <w:p w14:paraId="035A447F" w14:textId="77777777" w:rsidR="008804AC" w:rsidRDefault="00200746">
      <w:pPr>
        <w:spacing w:after="0"/>
      </w:pPr>
      <w:r>
        <w:rPr>
          <w:rFonts w:ascii="Arial" w:hAnsi="Arial"/>
        </w:rPr>
        <w:t xml:space="preserve">to make something </w:t>
      </w:r>
    </w:p>
    <w:p w14:paraId="39026A71" w14:textId="77777777" w:rsidR="008804AC" w:rsidRDefault="008804AC">
      <w:pPr>
        <w:spacing w:after="0"/>
      </w:pPr>
    </w:p>
    <w:p w14:paraId="2CBA54A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02:00</w:t>
      </w:r>
    </w:p>
    <w:p w14:paraId="034D8DB1" w14:textId="77777777" w:rsidR="008804AC" w:rsidRDefault="00200746">
      <w:pPr>
        <w:spacing w:after="0"/>
      </w:pPr>
      <w:r>
        <w:rPr>
          <w:rFonts w:ascii="Arial" w:hAnsi="Arial"/>
        </w:rPr>
        <w:t xml:space="preserve">that was familiar to them. </w:t>
      </w:r>
    </w:p>
    <w:p w14:paraId="514173AD" w14:textId="77777777" w:rsidR="008804AC" w:rsidRDefault="008804AC">
      <w:pPr>
        <w:spacing w:after="0"/>
      </w:pPr>
    </w:p>
    <w:p w14:paraId="56FF8C6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02:02</w:t>
      </w:r>
    </w:p>
    <w:p w14:paraId="24BAA3D0" w14:textId="77777777" w:rsidR="008804AC" w:rsidRDefault="00200746">
      <w:pPr>
        <w:spacing w:after="0"/>
      </w:pPr>
      <w:r>
        <w:rPr>
          <w:rFonts w:ascii="Arial" w:hAnsi="Arial"/>
        </w:rPr>
        <w:t xml:space="preserve">Here we're cutting up sage, </w:t>
      </w:r>
    </w:p>
    <w:p w14:paraId="272B2C38" w14:textId="77777777" w:rsidR="008804AC" w:rsidRDefault="008804AC">
      <w:pPr>
        <w:spacing w:after="0"/>
      </w:pPr>
    </w:p>
    <w:p w14:paraId="3E4C290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02:04</w:t>
      </w:r>
    </w:p>
    <w:p w14:paraId="0ACEAC5E" w14:textId="2CB012DC" w:rsidR="008804AC" w:rsidRDefault="00200746">
      <w:pPr>
        <w:spacing w:after="0"/>
      </w:pPr>
      <w:r>
        <w:rPr>
          <w:rFonts w:ascii="Arial" w:hAnsi="Arial"/>
        </w:rPr>
        <w:t>rosemary and t</w:t>
      </w:r>
      <w:r w:rsidR="0093010C">
        <w:rPr>
          <w:rFonts w:ascii="Arial" w:hAnsi="Arial"/>
        </w:rPr>
        <w:t>hyme</w:t>
      </w:r>
      <w:r>
        <w:rPr>
          <w:rFonts w:ascii="Arial" w:hAnsi="Arial"/>
        </w:rPr>
        <w:t xml:space="preserve"> to add </w:t>
      </w:r>
    </w:p>
    <w:p w14:paraId="35B735D1" w14:textId="77777777" w:rsidR="008804AC" w:rsidRDefault="008804AC">
      <w:pPr>
        <w:spacing w:after="0"/>
      </w:pPr>
    </w:p>
    <w:p w14:paraId="5098581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02:06</w:t>
      </w:r>
    </w:p>
    <w:p w14:paraId="7F781091" w14:textId="0499414D" w:rsidR="008804AC" w:rsidRDefault="00200746">
      <w:pPr>
        <w:spacing w:after="0"/>
      </w:pPr>
      <w:r>
        <w:rPr>
          <w:rFonts w:ascii="Arial" w:hAnsi="Arial"/>
        </w:rPr>
        <w:t xml:space="preserve">to the </w:t>
      </w:r>
      <w:proofErr w:type="spellStart"/>
      <w:r w:rsidR="00716263">
        <w:rPr>
          <w:rFonts w:ascii="Arial" w:hAnsi="Arial"/>
        </w:rPr>
        <w:t>k</w:t>
      </w:r>
      <w:r>
        <w:rPr>
          <w:rFonts w:ascii="Arial" w:hAnsi="Arial"/>
        </w:rPr>
        <w:t>ush</w:t>
      </w:r>
      <w:proofErr w:type="spellEnd"/>
      <w:r>
        <w:rPr>
          <w:rFonts w:ascii="Arial" w:hAnsi="Arial"/>
        </w:rPr>
        <w:t xml:space="preserve"> </w:t>
      </w:r>
    </w:p>
    <w:p w14:paraId="3C207CF1" w14:textId="77777777" w:rsidR="008804AC" w:rsidRDefault="008804AC">
      <w:pPr>
        <w:spacing w:after="0"/>
      </w:pPr>
    </w:p>
    <w:p w14:paraId="4566038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02:07</w:t>
      </w:r>
    </w:p>
    <w:p w14:paraId="75A2A4BD" w14:textId="77777777" w:rsidR="008804AC" w:rsidRDefault="00200746">
      <w:pPr>
        <w:spacing w:after="0"/>
      </w:pPr>
      <w:r>
        <w:rPr>
          <w:rFonts w:ascii="Arial" w:hAnsi="Arial"/>
        </w:rPr>
        <w:t xml:space="preserve">to give it some flavoring. </w:t>
      </w:r>
    </w:p>
    <w:p w14:paraId="7B96DE2B" w14:textId="77777777" w:rsidR="008804AC" w:rsidRDefault="008804AC">
      <w:pPr>
        <w:spacing w:after="0"/>
      </w:pPr>
    </w:p>
    <w:p w14:paraId="65D60D08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02:08</w:t>
      </w:r>
    </w:p>
    <w:p w14:paraId="5FBEDE05" w14:textId="77777777" w:rsidR="008804AC" w:rsidRDefault="00200746">
      <w:pPr>
        <w:spacing w:after="0"/>
      </w:pPr>
      <w:r>
        <w:rPr>
          <w:rFonts w:ascii="Arial" w:hAnsi="Arial"/>
        </w:rPr>
        <w:t xml:space="preserve">The three herbs are quite common </w:t>
      </w:r>
    </w:p>
    <w:p w14:paraId="38585828" w14:textId="77777777" w:rsidR="008804AC" w:rsidRDefault="008804AC">
      <w:pPr>
        <w:spacing w:after="0"/>
      </w:pPr>
    </w:p>
    <w:p w14:paraId="303AD76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02:10</w:t>
      </w:r>
    </w:p>
    <w:p w14:paraId="5C66D207" w14:textId="77777777" w:rsidR="008804AC" w:rsidRDefault="00200746">
      <w:pPr>
        <w:spacing w:after="0"/>
      </w:pPr>
      <w:r>
        <w:rPr>
          <w:rFonts w:ascii="Arial" w:hAnsi="Arial"/>
        </w:rPr>
        <w:t xml:space="preserve">and grow very easily in the gardens </w:t>
      </w:r>
    </w:p>
    <w:p w14:paraId="6F942C2F" w14:textId="77777777" w:rsidR="008804AC" w:rsidRDefault="008804AC">
      <w:pPr>
        <w:spacing w:after="0"/>
      </w:pPr>
    </w:p>
    <w:p w14:paraId="226FF88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02:11</w:t>
      </w:r>
    </w:p>
    <w:p w14:paraId="3C9DBA18" w14:textId="77777777" w:rsidR="008804AC" w:rsidRDefault="00200746">
      <w:pPr>
        <w:spacing w:after="0"/>
      </w:pPr>
      <w:r>
        <w:rPr>
          <w:rFonts w:ascii="Arial" w:hAnsi="Arial"/>
        </w:rPr>
        <w:t xml:space="preserve">of colonial America </w:t>
      </w:r>
    </w:p>
    <w:p w14:paraId="09F8F1E7" w14:textId="77777777" w:rsidR="008804AC" w:rsidRDefault="008804AC">
      <w:pPr>
        <w:spacing w:after="0"/>
      </w:pPr>
    </w:p>
    <w:p w14:paraId="2E64F3D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02:13</w:t>
      </w:r>
    </w:p>
    <w:p w14:paraId="71EAB560" w14:textId="77777777" w:rsidR="008804AC" w:rsidRDefault="00200746">
      <w:pPr>
        <w:spacing w:after="0"/>
      </w:pPr>
      <w:r>
        <w:rPr>
          <w:rFonts w:ascii="Arial" w:hAnsi="Arial"/>
        </w:rPr>
        <w:t xml:space="preserve">and are referenced in quite </w:t>
      </w:r>
    </w:p>
    <w:p w14:paraId="543D07E7" w14:textId="77777777" w:rsidR="008804AC" w:rsidRDefault="008804AC">
      <w:pPr>
        <w:spacing w:after="0"/>
      </w:pPr>
    </w:p>
    <w:p w14:paraId="446515A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02:14</w:t>
      </w:r>
    </w:p>
    <w:p w14:paraId="74FBFD8E" w14:textId="77777777" w:rsidR="008804AC" w:rsidRDefault="00200746">
      <w:pPr>
        <w:spacing w:after="0"/>
      </w:pPr>
      <w:r>
        <w:rPr>
          <w:rFonts w:ascii="Arial" w:hAnsi="Arial"/>
        </w:rPr>
        <w:t xml:space="preserve">a few cookbooks of the time. </w:t>
      </w:r>
    </w:p>
    <w:p w14:paraId="023B2DA5" w14:textId="77777777" w:rsidR="008804AC" w:rsidRDefault="008804AC">
      <w:pPr>
        <w:spacing w:after="0"/>
      </w:pPr>
    </w:p>
    <w:p w14:paraId="3352CC9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02:16</w:t>
      </w:r>
    </w:p>
    <w:p w14:paraId="0A7E7DF2" w14:textId="77777777" w:rsidR="008804AC" w:rsidRDefault="00200746">
      <w:pPr>
        <w:spacing w:after="0"/>
      </w:pPr>
      <w:r>
        <w:rPr>
          <w:rFonts w:ascii="Arial" w:hAnsi="Arial"/>
        </w:rPr>
        <w:t xml:space="preserve">Next, we're going to </w:t>
      </w:r>
    </w:p>
    <w:p w14:paraId="31B257ED" w14:textId="77777777" w:rsidR="008804AC" w:rsidRDefault="008804AC">
      <w:pPr>
        <w:spacing w:after="0"/>
      </w:pPr>
    </w:p>
    <w:p w14:paraId="21E3DC9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02:16</w:t>
      </w:r>
    </w:p>
    <w:p w14:paraId="3D9351BF" w14:textId="77777777" w:rsidR="008804AC" w:rsidRDefault="00200746">
      <w:pPr>
        <w:spacing w:after="0"/>
      </w:pPr>
      <w:r>
        <w:rPr>
          <w:rFonts w:ascii="Arial" w:hAnsi="Arial"/>
        </w:rPr>
        <w:t xml:space="preserve">cut up some onions </w:t>
      </w:r>
    </w:p>
    <w:p w14:paraId="57B3D6A4" w14:textId="77777777" w:rsidR="008804AC" w:rsidRDefault="008804AC">
      <w:pPr>
        <w:spacing w:after="0"/>
      </w:pPr>
    </w:p>
    <w:p w14:paraId="293E2BA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02:18</w:t>
      </w:r>
    </w:p>
    <w:p w14:paraId="511D1927" w14:textId="4EEBE130" w:rsidR="008804AC" w:rsidRDefault="00200746">
      <w:pPr>
        <w:spacing w:after="0"/>
      </w:pPr>
      <w:r>
        <w:rPr>
          <w:rFonts w:ascii="Arial" w:hAnsi="Arial"/>
        </w:rPr>
        <w:t xml:space="preserve">to add to our </w:t>
      </w:r>
      <w:proofErr w:type="spellStart"/>
      <w:r w:rsidR="00716263">
        <w:rPr>
          <w:rFonts w:ascii="Arial" w:hAnsi="Arial"/>
        </w:rPr>
        <w:t>k</w:t>
      </w:r>
      <w:r>
        <w:rPr>
          <w:rFonts w:ascii="Arial" w:hAnsi="Arial"/>
        </w:rPr>
        <w:t>ush</w:t>
      </w:r>
      <w:proofErr w:type="spellEnd"/>
      <w:r>
        <w:rPr>
          <w:rFonts w:ascii="Arial" w:hAnsi="Arial"/>
        </w:rPr>
        <w:t xml:space="preserve">. </w:t>
      </w:r>
    </w:p>
    <w:p w14:paraId="645AE08E" w14:textId="77777777" w:rsidR="008804AC" w:rsidRDefault="008804AC">
      <w:pPr>
        <w:spacing w:after="0"/>
      </w:pPr>
    </w:p>
    <w:p w14:paraId="0D659D4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02:20</w:t>
      </w:r>
    </w:p>
    <w:p w14:paraId="0E50542A" w14:textId="77777777" w:rsidR="008804AC" w:rsidRDefault="00200746">
      <w:pPr>
        <w:spacing w:after="0"/>
      </w:pPr>
      <w:r>
        <w:rPr>
          <w:rFonts w:ascii="Arial" w:hAnsi="Arial"/>
        </w:rPr>
        <w:t xml:space="preserve">These can be grown </w:t>
      </w:r>
    </w:p>
    <w:p w14:paraId="3AB983C8" w14:textId="77777777" w:rsidR="008804AC" w:rsidRDefault="008804AC">
      <w:pPr>
        <w:spacing w:after="0"/>
      </w:pPr>
    </w:p>
    <w:p w14:paraId="7A017628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02:21</w:t>
      </w:r>
    </w:p>
    <w:p w14:paraId="251EC8F4" w14:textId="77777777" w:rsidR="008804AC" w:rsidRDefault="00200746">
      <w:pPr>
        <w:spacing w:after="0"/>
      </w:pPr>
      <w:r>
        <w:rPr>
          <w:rFonts w:ascii="Arial" w:hAnsi="Arial"/>
        </w:rPr>
        <w:t xml:space="preserve">in a garden </w:t>
      </w:r>
    </w:p>
    <w:p w14:paraId="29100C30" w14:textId="77777777" w:rsidR="008804AC" w:rsidRDefault="008804AC">
      <w:pPr>
        <w:spacing w:after="0"/>
      </w:pPr>
    </w:p>
    <w:p w14:paraId="67B05537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02:21</w:t>
      </w:r>
    </w:p>
    <w:p w14:paraId="72C21FA1" w14:textId="77777777" w:rsidR="008804AC" w:rsidRDefault="00200746">
      <w:pPr>
        <w:spacing w:after="0"/>
      </w:pPr>
      <w:r>
        <w:rPr>
          <w:rFonts w:ascii="Arial" w:hAnsi="Arial"/>
        </w:rPr>
        <w:t xml:space="preserve">or they can also be forged wild. </w:t>
      </w:r>
    </w:p>
    <w:p w14:paraId="1C445EF9" w14:textId="77777777" w:rsidR="008804AC" w:rsidRDefault="008804AC">
      <w:pPr>
        <w:spacing w:after="0"/>
      </w:pPr>
    </w:p>
    <w:p w14:paraId="05FC372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02:24</w:t>
      </w:r>
    </w:p>
    <w:p w14:paraId="37DB70BC" w14:textId="77777777" w:rsidR="008804AC" w:rsidRDefault="00200746">
      <w:pPr>
        <w:spacing w:after="0"/>
      </w:pPr>
      <w:r>
        <w:rPr>
          <w:rFonts w:ascii="Arial" w:hAnsi="Arial"/>
        </w:rPr>
        <w:t xml:space="preserve">Foraging is a great way </w:t>
      </w:r>
    </w:p>
    <w:p w14:paraId="7880B948" w14:textId="77777777" w:rsidR="008804AC" w:rsidRDefault="008804AC">
      <w:pPr>
        <w:spacing w:after="0"/>
      </w:pPr>
    </w:p>
    <w:p w14:paraId="7D50E8F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02:25</w:t>
      </w:r>
    </w:p>
    <w:p w14:paraId="2405C4C4" w14:textId="77777777" w:rsidR="008804AC" w:rsidRDefault="00200746">
      <w:pPr>
        <w:spacing w:after="0"/>
      </w:pPr>
      <w:r>
        <w:rPr>
          <w:rFonts w:ascii="Arial" w:hAnsi="Arial"/>
        </w:rPr>
        <w:t xml:space="preserve">to supplement the diets </w:t>
      </w:r>
    </w:p>
    <w:p w14:paraId="0C5A4AE1" w14:textId="77777777" w:rsidR="008804AC" w:rsidRDefault="008804AC">
      <w:pPr>
        <w:spacing w:after="0"/>
      </w:pPr>
    </w:p>
    <w:p w14:paraId="7EF74BA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02:27</w:t>
      </w:r>
    </w:p>
    <w:p w14:paraId="701DAB5E" w14:textId="77777777" w:rsidR="008804AC" w:rsidRDefault="00200746">
      <w:pPr>
        <w:spacing w:after="0"/>
      </w:pPr>
      <w:r>
        <w:rPr>
          <w:rFonts w:ascii="Arial" w:hAnsi="Arial"/>
        </w:rPr>
        <w:lastRenderedPageBreak/>
        <w:t xml:space="preserve">of people living in colonial America, </w:t>
      </w:r>
    </w:p>
    <w:p w14:paraId="3D44186E" w14:textId="77777777" w:rsidR="008804AC" w:rsidRDefault="008804AC">
      <w:pPr>
        <w:spacing w:after="0"/>
      </w:pPr>
    </w:p>
    <w:p w14:paraId="786A015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02:29</w:t>
      </w:r>
    </w:p>
    <w:p w14:paraId="15C3189E" w14:textId="77777777" w:rsidR="008804AC" w:rsidRDefault="00200746">
      <w:pPr>
        <w:spacing w:after="0"/>
      </w:pPr>
      <w:r>
        <w:rPr>
          <w:rFonts w:ascii="Arial" w:hAnsi="Arial"/>
        </w:rPr>
        <w:t xml:space="preserve">but it can be dangerous </w:t>
      </w:r>
    </w:p>
    <w:p w14:paraId="789411FA" w14:textId="77777777" w:rsidR="008804AC" w:rsidRDefault="008804AC">
      <w:pPr>
        <w:spacing w:after="0"/>
      </w:pPr>
    </w:p>
    <w:p w14:paraId="6382A6F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02:31</w:t>
      </w:r>
    </w:p>
    <w:p w14:paraId="264B66F6" w14:textId="77777777" w:rsidR="008804AC" w:rsidRDefault="00200746">
      <w:pPr>
        <w:spacing w:after="0"/>
      </w:pPr>
      <w:r>
        <w:rPr>
          <w:rFonts w:ascii="Arial" w:hAnsi="Arial"/>
        </w:rPr>
        <w:t xml:space="preserve">as if you don't know what you're looking for, </w:t>
      </w:r>
    </w:p>
    <w:p w14:paraId="35B9A510" w14:textId="77777777" w:rsidR="008804AC" w:rsidRDefault="008804AC">
      <w:pPr>
        <w:spacing w:after="0"/>
      </w:pPr>
    </w:p>
    <w:p w14:paraId="2DFE2B68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02:33</w:t>
      </w:r>
    </w:p>
    <w:p w14:paraId="0AD41165" w14:textId="77777777" w:rsidR="008804AC" w:rsidRDefault="00200746">
      <w:pPr>
        <w:spacing w:after="0"/>
      </w:pPr>
      <w:r>
        <w:rPr>
          <w:rFonts w:ascii="Arial" w:hAnsi="Arial"/>
        </w:rPr>
        <w:t xml:space="preserve">you can find poisonous plants </w:t>
      </w:r>
    </w:p>
    <w:p w14:paraId="04AC16A7" w14:textId="77777777" w:rsidR="008804AC" w:rsidRDefault="008804AC">
      <w:pPr>
        <w:spacing w:after="0"/>
      </w:pPr>
    </w:p>
    <w:p w14:paraId="58EDB8A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02:34</w:t>
      </w:r>
    </w:p>
    <w:p w14:paraId="32D25436" w14:textId="77777777" w:rsidR="008804AC" w:rsidRDefault="00200746">
      <w:pPr>
        <w:spacing w:after="0"/>
      </w:pPr>
      <w:r>
        <w:rPr>
          <w:rFonts w:ascii="Arial" w:hAnsi="Arial"/>
        </w:rPr>
        <w:t xml:space="preserve">and this is even true for back then. </w:t>
      </w:r>
    </w:p>
    <w:p w14:paraId="49F55829" w14:textId="77777777" w:rsidR="008804AC" w:rsidRDefault="008804AC">
      <w:pPr>
        <w:spacing w:after="0"/>
      </w:pPr>
    </w:p>
    <w:p w14:paraId="6443EDB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02:37</w:t>
      </w:r>
    </w:p>
    <w:p w14:paraId="1D046B7E" w14:textId="77777777" w:rsidR="008804AC" w:rsidRDefault="00200746">
      <w:pPr>
        <w:spacing w:after="0"/>
      </w:pPr>
      <w:r>
        <w:rPr>
          <w:rFonts w:ascii="Arial" w:hAnsi="Arial"/>
        </w:rPr>
        <w:t xml:space="preserve">Next we're going to give this </w:t>
      </w:r>
    </w:p>
    <w:p w14:paraId="4D9C6F9A" w14:textId="77777777" w:rsidR="008804AC" w:rsidRDefault="008804AC">
      <w:pPr>
        <w:spacing w:after="0"/>
      </w:pPr>
    </w:p>
    <w:p w14:paraId="057254F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02:38</w:t>
      </w:r>
    </w:p>
    <w:p w14:paraId="0E316DE8" w14:textId="77777777" w:rsidR="008804AC" w:rsidRDefault="00200746">
      <w:pPr>
        <w:spacing w:after="0"/>
      </w:pPr>
      <w:r>
        <w:rPr>
          <w:rFonts w:ascii="Arial" w:hAnsi="Arial"/>
        </w:rPr>
        <w:t xml:space="preserve">a little bit of a stir </w:t>
      </w:r>
    </w:p>
    <w:p w14:paraId="19521448" w14:textId="77777777" w:rsidR="008804AC" w:rsidRDefault="008804AC">
      <w:pPr>
        <w:spacing w:after="0"/>
      </w:pPr>
    </w:p>
    <w:p w14:paraId="7CE0CE1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02:39</w:t>
      </w:r>
    </w:p>
    <w:p w14:paraId="574E600E" w14:textId="77777777" w:rsidR="008804AC" w:rsidRDefault="00200746">
      <w:pPr>
        <w:spacing w:after="0"/>
      </w:pPr>
      <w:r>
        <w:rPr>
          <w:rFonts w:ascii="Arial" w:hAnsi="Arial"/>
        </w:rPr>
        <w:t xml:space="preserve">get that all mixed together </w:t>
      </w:r>
    </w:p>
    <w:p w14:paraId="74C7D8EB" w14:textId="77777777" w:rsidR="008804AC" w:rsidRDefault="008804AC">
      <w:pPr>
        <w:spacing w:after="0"/>
      </w:pPr>
    </w:p>
    <w:p w14:paraId="31D9956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02:40</w:t>
      </w:r>
    </w:p>
    <w:p w14:paraId="0346395D" w14:textId="77777777" w:rsidR="008804AC" w:rsidRDefault="00200746">
      <w:pPr>
        <w:spacing w:after="0"/>
      </w:pPr>
      <w:r>
        <w:rPr>
          <w:rFonts w:ascii="Arial" w:hAnsi="Arial"/>
        </w:rPr>
        <w:t xml:space="preserve">before we add some fat to the pan. </w:t>
      </w:r>
    </w:p>
    <w:p w14:paraId="38135231" w14:textId="77777777" w:rsidR="008804AC" w:rsidRDefault="008804AC">
      <w:pPr>
        <w:spacing w:after="0"/>
      </w:pPr>
    </w:p>
    <w:p w14:paraId="5844FE7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02:42</w:t>
      </w:r>
    </w:p>
    <w:p w14:paraId="69E3E656" w14:textId="77777777" w:rsidR="008804AC" w:rsidRDefault="00200746">
      <w:pPr>
        <w:spacing w:after="0"/>
      </w:pPr>
      <w:r>
        <w:rPr>
          <w:rFonts w:ascii="Arial" w:hAnsi="Arial"/>
        </w:rPr>
        <w:t xml:space="preserve">Here we're going to use butter </w:t>
      </w:r>
    </w:p>
    <w:p w14:paraId="670864C8" w14:textId="77777777" w:rsidR="008804AC" w:rsidRDefault="008804AC">
      <w:pPr>
        <w:spacing w:after="0"/>
      </w:pPr>
    </w:p>
    <w:p w14:paraId="480F29F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02:43</w:t>
      </w:r>
    </w:p>
    <w:p w14:paraId="08C8E1DD" w14:textId="77777777" w:rsidR="008804AC" w:rsidRDefault="00200746">
      <w:pPr>
        <w:spacing w:after="0"/>
      </w:pPr>
      <w:r>
        <w:rPr>
          <w:rFonts w:ascii="Arial" w:hAnsi="Arial"/>
        </w:rPr>
        <w:t xml:space="preserve">which is pretty common at the </w:t>
      </w:r>
      <w:proofErr w:type="gramStart"/>
      <w:r>
        <w:rPr>
          <w:rFonts w:ascii="Arial" w:hAnsi="Arial"/>
        </w:rPr>
        <w:t>time</w:t>
      </w:r>
      <w:proofErr w:type="gramEnd"/>
      <w:r>
        <w:rPr>
          <w:rFonts w:ascii="Arial" w:hAnsi="Arial"/>
        </w:rPr>
        <w:t xml:space="preserve"> </w:t>
      </w:r>
    </w:p>
    <w:p w14:paraId="1D8D9090" w14:textId="77777777" w:rsidR="008804AC" w:rsidRDefault="008804AC">
      <w:pPr>
        <w:spacing w:after="0"/>
      </w:pPr>
    </w:p>
    <w:p w14:paraId="5AEF9D68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02:45</w:t>
      </w:r>
    </w:p>
    <w:p w14:paraId="3576885B" w14:textId="77777777" w:rsidR="008804AC" w:rsidRDefault="00200746">
      <w:pPr>
        <w:spacing w:after="0"/>
      </w:pPr>
      <w:r>
        <w:rPr>
          <w:rFonts w:ascii="Arial" w:hAnsi="Arial"/>
        </w:rPr>
        <w:t xml:space="preserve">as it utilized any leftover milk </w:t>
      </w:r>
    </w:p>
    <w:p w14:paraId="1F59E247" w14:textId="77777777" w:rsidR="008804AC" w:rsidRDefault="008804AC">
      <w:pPr>
        <w:spacing w:after="0"/>
      </w:pPr>
    </w:p>
    <w:p w14:paraId="564A81C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02:47</w:t>
      </w:r>
    </w:p>
    <w:p w14:paraId="0360994A" w14:textId="77777777" w:rsidR="008804AC" w:rsidRDefault="00200746">
      <w:pPr>
        <w:spacing w:after="0"/>
      </w:pPr>
      <w:r>
        <w:rPr>
          <w:rFonts w:ascii="Arial" w:hAnsi="Arial"/>
        </w:rPr>
        <w:t xml:space="preserve">that couldn't be consumed automatically. </w:t>
      </w:r>
    </w:p>
    <w:p w14:paraId="2BE56CFF" w14:textId="77777777" w:rsidR="008804AC" w:rsidRDefault="008804AC">
      <w:pPr>
        <w:spacing w:after="0"/>
      </w:pPr>
    </w:p>
    <w:p w14:paraId="1B93468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02:49</w:t>
      </w:r>
    </w:p>
    <w:p w14:paraId="7C06A035" w14:textId="77777777" w:rsidR="008804AC" w:rsidRDefault="00200746">
      <w:pPr>
        <w:spacing w:after="0"/>
      </w:pPr>
      <w:r>
        <w:rPr>
          <w:rFonts w:ascii="Arial" w:hAnsi="Arial"/>
        </w:rPr>
        <w:t xml:space="preserve">Common fats were also pork fat, </w:t>
      </w:r>
    </w:p>
    <w:p w14:paraId="253CFD4D" w14:textId="77777777" w:rsidR="008804AC" w:rsidRDefault="008804AC">
      <w:pPr>
        <w:spacing w:after="0"/>
      </w:pPr>
    </w:p>
    <w:p w14:paraId="2FCE4A1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02:54</w:t>
      </w:r>
    </w:p>
    <w:p w14:paraId="17FE1DE5" w14:textId="3633AA05" w:rsidR="008804AC" w:rsidRDefault="0093010C">
      <w:pPr>
        <w:spacing w:after="0"/>
      </w:pPr>
      <w:r>
        <w:rPr>
          <w:rFonts w:ascii="Arial" w:hAnsi="Arial"/>
        </w:rPr>
        <w:t>t</w:t>
      </w:r>
      <w:r w:rsidR="00200746">
        <w:rPr>
          <w:rFonts w:ascii="Arial" w:hAnsi="Arial"/>
        </w:rPr>
        <w:t>allow</w:t>
      </w:r>
      <w:r>
        <w:rPr>
          <w:rFonts w:ascii="Arial" w:hAnsi="Arial"/>
        </w:rPr>
        <w:t xml:space="preserve">, </w:t>
      </w:r>
      <w:r w:rsidR="00200746">
        <w:rPr>
          <w:rFonts w:ascii="Arial" w:hAnsi="Arial"/>
        </w:rPr>
        <w:t xml:space="preserve">lard. </w:t>
      </w:r>
    </w:p>
    <w:p w14:paraId="0ACD8820" w14:textId="77777777" w:rsidR="008804AC" w:rsidRDefault="008804AC">
      <w:pPr>
        <w:spacing w:after="0"/>
      </w:pPr>
    </w:p>
    <w:p w14:paraId="09EBF45E" w14:textId="77777777" w:rsidR="008804AC" w:rsidRDefault="00200746">
      <w:pPr>
        <w:spacing w:after="0"/>
      </w:pPr>
      <w:r>
        <w:rPr>
          <w:rFonts w:ascii="Arial" w:hAnsi="Arial"/>
          <w:color w:val="C0C0C0"/>
        </w:rPr>
        <w:lastRenderedPageBreak/>
        <w:t>02:55</w:t>
      </w:r>
    </w:p>
    <w:p w14:paraId="3C0A6B3A" w14:textId="77777777" w:rsidR="008804AC" w:rsidRDefault="00200746">
      <w:pPr>
        <w:spacing w:after="0"/>
      </w:pPr>
      <w:r>
        <w:rPr>
          <w:rFonts w:ascii="Arial" w:hAnsi="Arial"/>
        </w:rPr>
        <w:t xml:space="preserve">And then you're going to add </w:t>
      </w:r>
    </w:p>
    <w:p w14:paraId="76C068EF" w14:textId="77777777" w:rsidR="008804AC" w:rsidRDefault="008804AC">
      <w:pPr>
        <w:spacing w:after="0"/>
      </w:pPr>
    </w:p>
    <w:p w14:paraId="4E8682F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02:56</w:t>
      </w:r>
    </w:p>
    <w:p w14:paraId="195C5950" w14:textId="77777777" w:rsidR="008804AC" w:rsidRDefault="00200746">
      <w:pPr>
        <w:spacing w:after="0"/>
      </w:pPr>
      <w:r>
        <w:rPr>
          <w:rFonts w:ascii="Arial" w:hAnsi="Arial"/>
        </w:rPr>
        <w:t xml:space="preserve">that to the pan </w:t>
      </w:r>
    </w:p>
    <w:p w14:paraId="06DB2264" w14:textId="77777777" w:rsidR="008804AC" w:rsidRDefault="008804AC">
      <w:pPr>
        <w:spacing w:after="0"/>
      </w:pPr>
    </w:p>
    <w:p w14:paraId="1FC2FF0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02:57</w:t>
      </w:r>
    </w:p>
    <w:p w14:paraId="16BE0822" w14:textId="77777777" w:rsidR="008804AC" w:rsidRDefault="00200746">
      <w:pPr>
        <w:spacing w:after="0"/>
      </w:pPr>
      <w:r>
        <w:rPr>
          <w:rFonts w:ascii="Arial" w:hAnsi="Arial"/>
        </w:rPr>
        <w:t xml:space="preserve">and let that cook </w:t>
      </w:r>
    </w:p>
    <w:p w14:paraId="134AC55D" w14:textId="77777777" w:rsidR="008804AC" w:rsidRDefault="008804AC">
      <w:pPr>
        <w:spacing w:after="0"/>
      </w:pPr>
    </w:p>
    <w:p w14:paraId="36823F6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02:58</w:t>
      </w:r>
    </w:p>
    <w:p w14:paraId="3DC80CBE" w14:textId="1274E1EF" w:rsidR="008804AC" w:rsidRDefault="00200746">
      <w:pPr>
        <w:spacing w:after="0"/>
      </w:pPr>
      <w:r>
        <w:rPr>
          <w:rFonts w:ascii="Arial" w:hAnsi="Arial"/>
        </w:rPr>
        <w:t>for a little bit to</w:t>
      </w:r>
    </w:p>
    <w:p w14:paraId="3E9DAE30" w14:textId="77777777" w:rsidR="008804AC" w:rsidRDefault="008804AC">
      <w:pPr>
        <w:spacing w:after="0"/>
      </w:pPr>
    </w:p>
    <w:p w14:paraId="4230471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03:00</w:t>
      </w:r>
    </w:p>
    <w:p w14:paraId="51254860" w14:textId="56A4F378" w:rsidR="008804AC" w:rsidRDefault="0093010C">
      <w:pPr>
        <w:spacing w:after="0"/>
      </w:pPr>
      <w:r>
        <w:rPr>
          <w:rFonts w:ascii="Arial" w:hAnsi="Arial"/>
        </w:rPr>
        <w:t>g</w:t>
      </w:r>
      <w:r w:rsidR="00200746">
        <w:rPr>
          <w:rFonts w:ascii="Arial" w:hAnsi="Arial"/>
        </w:rPr>
        <w:t xml:space="preserve">et rid of any raw onion taste. </w:t>
      </w:r>
    </w:p>
    <w:p w14:paraId="1E567C18" w14:textId="77777777" w:rsidR="008804AC" w:rsidRDefault="008804AC">
      <w:pPr>
        <w:spacing w:after="0"/>
      </w:pPr>
    </w:p>
    <w:p w14:paraId="76E369C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03:03</w:t>
      </w:r>
    </w:p>
    <w:p w14:paraId="0D5EC973" w14:textId="77777777" w:rsidR="008804AC" w:rsidRDefault="00200746">
      <w:pPr>
        <w:spacing w:after="0"/>
      </w:pPr>
      <w:r>
        <w:rPr>
          <w:rFonts w:ascii="Arial" w:hAnsi="Arial"/>
        </w:rPr>
        <w:t xml:space="preserve">And last but not least </w:t>
      </w:r>
    </w:p>
    <w:p w14:paraId="0862EA84" w14:textId="77777777" w:rsidR="008804AC" w:rsidRDefault="008804AC">
      <w:pPr>
        <w:spacing w:after="0"/>
      </w:pPr>
    </w:p>
    <w:p w14:paraId="55CB841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03:05</w:t>
      </w:r>
    </w:p>
    <w:p w14:paraId="7B978B1F" w14:textId="77777777" w:rsidR="008804AC" w:rsidRDefault="00200746">
      <w:pPr>
        <w:spacing w:after="0"/>
      </w:pPr>
      <w:r>
        <w:rPr>
          <w:rFonts w:ascii="Arial" w:hAnsi="Arial"/>
        </w:rPr>
        <w:t xml:space="preserve">goes in chicken stock </w:t>
      </w:r>
    </w:p>
    <w:p w14:paraId="7FC10E82" w14:textId="77777777" w:rsidR="008804AC" w:rsidRDefault="008804AC">
      <w:pPr>
        <w:spacing w:after="0"/>
      </w:pPr>
    </w:p>
    <w:p w14:paraId="2C5680F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03:06</w:t>
      </w:r>
    </w:p>
    <w:p w14:paraId="0D9D972A" w14:textId="77777777" w:rsidR="008804AC" w:rsidRDefault="00200746">
      <w:pPr>
        <w:spacing w:after="0"/>
      </w:pPr>
      <w:r>
        <w:rPr>
          <w:rFonts w:ascii="Arial" w:hAnsi="Arial"/>
        </w:rPr>
        <w:t xml:space="preserve">to rehydrate the entire thing </w:t>
      </w:r>
    </w:p>
    <w:p w14:paraId="71BCD22A" w14:textId="77777777" w:rsidR="008804AC" w:rsidRDefault="008804AC">
      <w:pPr>
        <w:spacing w:after="0"/>
      </w:pPr>
    </w:p>
    <w:p w14:paraId="73D78007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03:08</w:t>
      </w:r>
    </w:p>
    <w:p w14:paraId="2D57869A" w14:textId="77777777" w:rsidR="008804AC" w:rsidRDefault="00200746">
      <w:pPr>
        <w:spacing w:after="0"/>
      </w:pPr>
      <w:r>
        <w:rPr>
          <w:rFonts w:ascii="Arial" w:hAnsi="Arial"/>
        </w:rPr>
        <w:t xml:space="preserve">as this is leftover cornbread </w:t>
      </w:r>
    </w:p>
    <w:p w14:paraId="11D397BE" w14:textId="77777777" w:rsidR="008804AC" w:rsidRDefault="008804AC">
      <w:pPr>
        <w:spacing w:after="0"/>
      </w:pPr>
    </w:p>
    <w:p w14:paraId="7D7106A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03:10</w:t>
      </w:r>
    </w:p>
    <w:p w14:paraId="7419EC97" w14:textId="77777777" w:rsidR="008804AC" w:rsidRDefault="00200746">
      <w:pPr>
        <w:spacing w:after="0"/>
      </w:pPr>
      <w:r>
        <w:rPr>
          <w:rFonts w:ascii="Arial" w:hAnsi="Arial"/>
        </w:rPr>
        <w:t xml:space="preserve">that would have dried out </w:t>
      </w:r>
    </w:p>
    <w:p w14:paraId="219663A7" w14:textId="77777777" w:rsidR="008804AC" w:rsidRDefault="008804AC">
      <w:pPr>
        <w:spacing w:after="0"/>
      </w:pPr>
    </w:p>
    <w:p w14:paraId="2179CED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03:11</w:t>
      </w:r>
    </w:p>
    <w:p w14:paraId="58FFF6E6" w14:textId="77777777" w:rsidR="008804AC" w:rsidRDefault="00200746">
      <w:pPr>
        <w:spacing w:after="0"/>
      </w:pPr>
      <w:r>
        <w:rPr>
          <w:rFonts w:ascii="Arial" w:hAnsi="Arial"/>
        </w:rPr>
        <w:t xml:space="preserve">a little bit overnight. </w:t>
      </w:r>
    </w:p>
    <w:p w14:paraId="6EAFC0A0" w14:textId="77777777" w:rsidR="008804AC" w:rsidRDefault="008804AC">
      <w:pPr>
        <w:spacing w:after="0"/>
      </w:pPr>
    </w:p>
    <w:p w14:paraId="677DA99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03:13</w:t>
      </w:r>
    </w:p>
    <w:p w14:paraId="5AE0F707" w14:textId="6577A74B" w:rsidR="008804AC" w:rsidRDefault="00200746">
      <w:pPr>
        <w:spacing w:after="0"/>
      </w:pPr>
      <w:r>
        <w:rPr>
          <w:rFonts w:ascii="Arial" w:hAnsi="Arial"/>
        </w:rPr>
        <w:t xml:space="preserve">And there you have </w:t>
      </w:r>
      <w:proofErr w:type="spellStart"/>
      <w:r w:rsidR="00716263">
        <w:rPr>
          <w:rFonts w:ascii="Arial" w:hAnsi="Arial"/>
        </w:rPr>
        <w:t>k</w:t>
      </w:r>
      <w:r>
        <w:rPr>
          <w:rFonts w:ascii="Arial" w:hAnsi="Arial"/>
        </w:rPr>
        <w:t>ush</w:t>
      </w:r>
      <w:proofErr w:type="spellEnd"/>
      <w:r>
        <w:rPr>
          <w:rFonts w:ascii="Arial" w:hAnsi="Arial"/>
        </w:rPr>
        <w:t xml:space="preserve">, </w:t>
      </w:r>
    </w:p>
    <w:p w14:paraId="03719F37" w14:textId="77777777" w:rsidR="008804AC" w:rsidRDefault="008804AC">
      <w:pPr>
        <w:spacing w:after="0"/>
      </w:pPr>
    </w:p>
    <w:p w14:paraId="38F5A20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03:15</w:t>
      </w:r>
    </w:p>
    <w:p w14:paraId="42559DFD" w14:textId="28D23237" w:rsidR="008804AC" w:rsidRDefault="00200746">
      <w:pPr>
        <w:spacing w:after="0"/>
      </w:pPr>
      <w:r>
        <w:rPr>
          <w:rFonts w:ascii="Arial" w:hAnsi="Arial"/>
        </w:rPr>
        <w:t xml:space="preserve">this becomes </w:t>
      </w:r>
      <w:r w:rsidR="0093010C">
        <w:rPr>
          <w:rFonts w:ascii="Arial" w:hAnsi="Arial"/>
        </w:rPr>
        <w:t>d</w:t>
      </w:r>
      <w:r>
        <w:rPr>
          <w:rFonts w:ascii="Arial" w:hAnsi="Arial"/>
        </w:rPr>
        <w:t xml:space="preserve">ressing </w:t>
      </w:r>
    </w:p>
    <w:p w14:paraId="699ADCA2" w14:textId="77777777" w:rsidR="008804AC" w:rsidRDefault="008804AC">
      <w:pPr>
        <w:spacing w:after="0"/>
      </w:pPr>
    </w:p>
    <w:p w14:paraId="750F180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03:17</w:t>
      </w:r>
    </w:p>
    <w:p w14:paraId="5F18C071" w14:textId="77777777" w:rsidR="008804AC" w:rsidRDefault="00200746">
      <w:pPr>
        <w:spacing w:after="0"/>
      </w:pPr>
      <w:r>
        <w:rPr>
          <w:rFonts w:ascii="Arial" w:hAnsi="Arial"/>
        </w:rPr>
        <w:t xml:space="preserve">if you're from the south </w:t>
      </w:r>
    </w:p>
    <w:p w14:paraId="539BA669" w14:textId="77777777" w:rsidR="008804AC" w:rsidRDefault="008804AC">
      <w:pPr>
        <w:spacing w:after="0"/>
      </w:pPr>
    </w:p>
    <w:p w14:paraId="154BF18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03:18</w:t>
      </w:r>
    </w:p>
    <w:p w14:paraId="1D7E54D0" w14:textId="77777777" w:rsidR="008804AC" w:rsidRDefault="00200746">
      <w:pPr>
        <w:spacing w:after="0"/>
      </w:pPr>
      <w:r>
        <w:rPr>
          <w:rFonts w:ascii="Arial" w:hAnsi="Arial"/>
        </w:rPr>
        <w:t xml:space="preserve">and cornbread stuffing </w:t>
      </w:r>
    </w:p>
    <w:p w14:paraId="128877F2" w14:textId="77777777" w:rsidR="008804AC" w:rsidRDefault="008804AC">
      <w:pPr>
        <w:spacing w:after="0"/>
      </w:pPr>
    </w:p>
    <w:p w14:paraId="186E443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03:19</w:t>
      </w:r>
    </w:p>
    <w:p w14:paraId="593C1938" w14:textId="77777777" w:rsidR="008804AC" w:rsidRDefault="00200746">
      <w:pPr>
        <w:spacing w:after="0"/>
      </w:pPr>
      <w:r>
        <w:rPr>
          <w:rFonts w:ascii="Arial" w:hAnsi="Arial"/>
        </w:rPr>
        <w:t xml:space="preserve">if you're from the north. </w:t>
      </w:r>
    </w:p>
    <w:p w14:paraId="71A0635D" w14:textId="77777777" w:rsidR="008804AC" w:rsidRDefault="008804AC">
      <w:pPr>
        <w:spacing w:after="0"/>
      </w:pPr>
    </w:p>
    <w:p w14:paraId="3110E7D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03:21</w:t>
      </w:r>
    </w:p>
    <w:p w14:paraId="7099E84E" w14:textId="77777777" w:rsidR="008804AC" w:rsidRDefault="00200746">
      <w:pPr>
        <w:spacing w:after="0"/>
      </w:pPr>
      <w:r>
        <w:rPr>
          <w:rFonts w:ascii="Arial" w:hAnsi="Arial"/>
        </w:rPr>
        <w:t>Kush is something many enslaved Africans</w:t>
      </w:r>
    </w:p>
    <w:p w14:paraId="5B71FF0E" w14:textId="77777777" w:rsidR="008804AC" w:rsidRDefault="008804AC">
      <w:pPr>
        <w:spacing w:after="0"/>
      </w:pPr>
    </w:p>
    <w:p w14:paraId="3F52ACB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03:23</w:t>
      </w:r>
    </w:p>
    <w:p w14:paraId="61B84F74" w14:textId="77777777" w:rsidR="008804AC" w:rsidRDefault="00200746">
      <w:pPr>
        <w:spacing w:after="0"/>
      </w:pPr>
      <w:r>
        <w:rPr>
          <w:rFonts w:ascii="Arial" w:hAnsi="Arial"/>
        </w:rPr>
        <w:t xml:space="preserve"> would have had access to, </w:t>
      </w:r>
    </w:p>
    <w:p w14:paraId="76CCFBB7" w14:textId="77777777" w:rsidR="008804AC" w:rsidRDefault="008804AC">
      <w:pPr>
        <w:spacing w:after="0"/>
      </w:pPr>
    </w:p>
    <w:p w14:paraId="30E18ED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03:25</w:t>
      </w:r>
    </w:p>
    <w:p w14:paraId="5832D05C" w14:textId="77777777" w:rsidR="008804AC" w:rsidRDefault="00200746">
      <w:pPr>
        <w:spacing w:after="0"/>
      </w:pPr>
      <w:r>
        <w:rPr>
          <w:rFonts w:ascii="Arial" w:hAnsi="Arial"/>
        </w:rPr>
        <w:t xml:space="preserve">as it comes from day old cornbread, </w:t>
      </w:r>
    </w:p>
    <w:p w14:paraId="307040F9" w14:textId="77777777" w:rsidR="008804AC" w:rsidRDefault="008804AC">
      <w:pPr>
        <w:spacing w:after="0"/>
      </w:pPr>
    </w:p>
    <w:p w14:paraId="5D796B58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03:27</w:t>
      </w:r>
    </w:p>
    <w:p w14:paraId="1617F579" w14:textId="77777777" w:rsidR="008804AC" w:rsidRDefault="00200746">
      <w:pPr>
        <w:spacing w:after="0"/>
      </w:pPr>
      <w:r>
        <w:rPr>
          <w:rFonts w:ascii="Arial" w:hAnsi="Arial"/>
        </w:rPr>
        <w:t xml:space="preserve">it would have been something </w:t>
      </w:r>
    </w:p>
    <w:p w14:paraId="3030E904" w14:textId="77777777" w:rsidR="008804AC" w:rsidRDefault="008804AC">
      <w:pPr>
        <w:spacing w:after="0"/>
      </w:pPr>
    </w:p>
    <w:p w14:paraId="5F6811E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03:28</w:t>
      </w:r>
    </w:p>
    <w:p w14:paraId="368471E9" w14:textId="77777777" w:rsidR="008804AC" w:rsidRDefault="00200746">
      <w:pPr>
        <w:spacing w:after="0"/>
      </w:pPr>
      <w:r>
        <w:rPr>
          <w:rFonts w:ascii="Arial" w:hAnsi="Arial"/>
        </w:rPr>
        <w:t xml:space="preserve">that would have been given to them, </w:t>
      </w:r>
    </w:p>
    <w:p w14:paraId="1212D60F" w14:textId="77777777" w:rsidR="008804AC" w:rsidRDefault="008804AC">
      <w:pPr>
        <w:spacing w:after="0"/>
      </w:pPr>
    </w:p>
    <w:p w14:paraId="77AAABD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03:30</w:t>
      </w:r>
    </w:p>
    <w:p w14:paraId="698ECE90" w14:textId="77777777" w:rsidR="008804AC" w:rsidRDefault="00200746">
      <w:pPr>
        <w:spacing w:after="0"/>
      </w:pPr>
      <w:r>
        <w:rPr>
          <w:rFonts w:ascii="Arial" w:hAnsi="Arial"/>
        </w:rPr>
        <w:t xml:space="preserve">because it was cheap </w:t>
      </w:r>
    </w:p>
    <w:p w14:paraId="26974F8B" w14:textId="77777777" w:rsidR="008804AC" w:rsidRDefault="008804AC">
      <w:pPr>
        <w:spacing w:after="0"/>
      </w:pPr>
    </w:p>
    <w:p w14:paraId="15D34A2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03:31</w:t>
      </w:r>
    </w:p>
    <w:p w14:paraId="65D1B9E0" w14:textId="77777777" w:rsidR="008804AC" w:rsidRDefault="00200746">
      <w:pPr>
        <w:spacing w:after="0"/>
      </w:pPr>
      <w:r>
        <w:rPr>
          <w:rFonts w:ascii="Arial" w:hAnsi="Arial"/>
        </w:rPr>
        <w:t xml:space="preserve">and easy to sustain themselves with. </w:t>
      </w:r>
    </w:p>
    <w:p w14:paraId="39D4A72F" w14:textId="77777777" w:rsidR="008804AC" w:rsidRDefault="008804AC">
      <w:pPr>
        <w:spacing w:after="0"/>
      </w:pPr>
    </w:p>
    <w:p w14:paraId="2E1E83A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03:33</w:t>
      </w:r>
    </w:p>
    <w:p w14:paraId="63AC6AE3" w14:textId="77777777" w:rsidR="008804AC" w:rsidRDefault="00200746">
      <w:pPr>
        <w:spacing w:after="0"/>
      </w:pPr>
      <w:r>
        <w:rPr>
          <w:rFonts w:ascii="Arial" w:hAnsi="Arial"/>
        </w:rPr>
        <w:t xml:space="preserve">They're taking that </w:t>
      </w:r>
    </w:p>
    <w:p w14:paraId="688D7788" w14:textId="77777777" w:rsidR="008804AC" w:rsidRDefault="008804AC">
      <w:pPr>
        <w:spacing w:after="0"/>
      </w:pPr>
    </w:p>
    <w:p w14:paraId="162F79E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03:34</w:t>
      </w:r>
    </w:p>
    <w:p w14:paraId="3664FA39" w14:textId="77777777" w:rsidR="008804AC" w:rsidRDefault="00200746">
      <w:pPr>
        <w:spacing w:after="0"/>
      </w:pPr>
      <w:r>
        <w:rPr>
          <w:rFonts w:ascii="Arial" w:hAnsi="Arial"/>
        </w:rPr>
        <w:t xml:space="preserve">and they're making it into something new </w:t>
      </w:r>
    </w:p>
    <w:p w14:paraId="5AE02BFB" w14:textId="77777777" w:rsidR="008804AC" w:rsidRDefault="008804AC">
      <w:pPr>
        <w:spacing w:after="0"/>
      </w:pPr>
    </w:p>
    <w:p w14:paraId="65041CC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03:36</w:t>
      </w:r>
    </w:p>
    <w:p w14:paraId="69D06A36" w14:textId="77777777" w:rsidR="008804AC" w:rsidRDefault="00200746">
      <w:pPr>
        <w:spacing w:after="0"/>
      </w:pPr>
      <w:r>
        <w:rPr>
          <w:rFonts w:ascii="Arial" w:hAnsi="Arial"/>
        </w:rPr>
        <w:t xml:space="preserve">and adapting to their surroundings, </w:t>
      </w:r>
    </w:p>
    <w:p w14:paraId="7B877FBE" w14:textId="77777777" w:rsidR="008804AC" w:rsidRDefault="008804AC">
      <w:pPr>
        <w:spacing w:after="0"/>
      </w:pPr>
    </w:p>
    <w:p w14:paraId="183C8BF8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03:38</w:t>
      </w:r>
    </w:p>
    <w:p w14:paraId="65D26AF4" w14:textId="77777777" w:rsidR="008804AC" w:rsidRDefault="00200746">
      <w:pPr>
        <w:spacing w:after="0"/>
      </w:pPr>
      <w:r>
        <w:rPr>
          <w:rFonts w:ascii="Arial" w:hAnsi="Arial"/>
        </w:rPr>
        <w:t xml:space="preserve">creating something that is similar </w:t>
      </w:r>
    </w:p>
    <w:p w14:paraId="545E05E1" w14:textId="77777777" w:rsidR="008804AC" w:rsidRDefault="008804AC">
      <w:pPr>
        <w:spacing w:after="0"/>
      </w:pPr>
    </w:p>
    <w:p w14:paraId="3614708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03:39</w:t>
      </w:r>
    </w:p>
    <w:p w14:paraId="492D4162" w14:textId="77777777" w:rsidR="008804AC" w:rsidRDefault="00200746">
      <w:pPr>
        <w:spacing w:after="0"/>
      </w:pPr>
      <w:r>
        <w:rPr>
          <w:rFonts w:ascii="Arial" w:hAnsi="Arial"/>
        </w:rPr>
        <w:t xml:space="preserve">to what is back home </w:t>
      </w:r>
    </w:p>
    <w:p w14:paraId="683226BD" w14:textId="77777777" w:rsidR="008804AC" w:rsidRDefault="008804AC">
      <w:pPr>
        <w:spacing w:after="0"/>
      </w:pPr>
    </w:p>
    <w:p w14:paraId="67050E3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03:41</w:t>
      </w:r>
    </w:p>
    <w:p w14:paraId="47FED029" w14:textId="77777777" w:rsidR="008804AC" w:rsidRDefault="00200746">
      <w:pPr>
        <w:spacing w:after="0"/>
      </w:pPr>
      <w:r>
        <w:rPr>
          <w:rFonts w:ascii="Arial" w:hAnsi="Arial"/>
        </w:rPr>
        <w:t xml:space="preserve">but with ingredients that </w:t>
      </w:r>
    </w:p>
    <w:p w14:paraId="1584849F" w14:textId="77777777" w:rsidR="008804AC" w:rsidRDefault="008804AC">
      <w:pPr>
        <w:spacing w:after="0"/>
      </w:pPr>
    </w:p>
    <w:p w14:paraId="17E0856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03:42</w:t>
      </w:r>
    </w:p>
    <w:p w14:paraId="1B6B933F" w14:textId="77777777" w:rsidR="008804AC" w:rsidRDefault="00200746">
      <w:pPr>
        <w:spacing w:after="0"/>
      </w:pPr>
      <w:r>
        <w:rPr>
          <w:rFonts w:ascii="Arial" w:hAnsi="Arial"/>
        </w:rPr>
        <w:lastRenderedPageBreak/>
        <w:t xml:space="preserve">they have access to </w:t>
      </w:r>
    </w:p>
    <w:p w14:paraId="08FC99E7" w14:textId="77777777" w:rsidR="008804AC" w:rsidRDefault="008804AC">
      <w:pPr>
        <w:spacing w:after="0"/>
      </w:pPr>
    </w:p>
    <w:p w14:paraId="5DA8E75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03:43</w:t>
      </w:r>
    </w:p>
    <w:p w14:paraId="33C0E0AF" w14:textId="77777777" w:rsidR="008804AC" w:rsidRDefault="00200746">
      <w:pPr>
        <w:spacing w:after="0"/>
      </w:pPr>
      <w:r>
        <w:rPr>
          <w:rFonts w:ascii="Arial" w:hAnsi="Arial"/>
        </w:rPr>
        <w:t xml:space="preserve">in an unfamiliar place. </w:t>
      </w:r>
    </w:p>
    <w:p w14:paraId="097863C2" w14:textId="77777777" w:rsidR="008804AC" w:rsidRDefault="008804AC">
      <w:pPr>
        <w:spacing w:after="0"/>
      </w:pPr>
    </w:p>
    <w:p w14:paraId="6A97B63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03:49</w:t>
      </w:r>
    </w:p>
    <w:p w14:paraId="5935F9F3" w14:textId="77777777" w:rsidR="008804AC" w:rsidRDefault="00200746">
      <w:pPr>
        <w:spacing w:after="0"/>
      </w:pPr>
      <w:r>
        <w:rPr>
          <w:rFonts w:ascii="Arial" w:hAnsi="Arial"/>
        </w:rPr>
        <w:t xml:space="preserve">White bread is something </w:t>
      </w:r>
    </w:p>
    <w:p w14:paraId="06C2D24C" w14:textId="77777777" w:rsidR="008804AC" w:rsidRDefault="008804AC">
      <w:pPr>
        <w:spacing w:after="0"/>
      </w:pPr>
    </w:p>
    <w:p w14:paraId="7B0A5A1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03:50</w:t>
      </w:r>
    </w:p>
    <w:p w14:paraId="573006B1" w14:textId="77777777" w:rsidR="008804AC" w:rsidRDefault="00200746">
      <w:pPr>
        <w:spacing w:after="0"/>
      </w:pPr>
      <w:r>
        <w:rPr>
          <w:rFonts w:ascii="Arial" w:hAnsi="Arial"/>
        </w:rPr>
        <w:t xml:space="preserve">that not many classes of people </w:t>
      </w:r>
    </w:p>
    <w:p w14:paraId="687D8D63" w14:textId="77777777" w:rsidR="008804AC" w:rsidRDefault="008804AC">
      <w:pPr>
        <w:spacing w:after="0"/>
      </w:pPr>
    </w:p>
    <w:p w14:paraId="33A60E0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03:51</w:t>
      </w:r>
    </w:p>
    <w:p w14:paraId="0475983D" w14:textId="77777777" w:rsidR="008804AC" w:rsidRDefault="00200746">
      <w:pPr>
        <w:spacing w:after="0"/>
      </w:pPr>
      <w:r>
        <w:rPr>
          <w:rFonts w:ascii="Arial" w:hAnsi="Arial"/>
        </w:rPr>
        <w:t xml:space="preserve">had access to, </w:t>
      </w:r>
    </w:p>
    <w:p w14:paraId="2E5E0047" w14:textId="77777777" w:rsidR="008804AC" w:rsidRDefault="008804AC">
      <w:pPr>
        <w:spacing w:after="0"/>
      </w:pPr>
    </w:p>
    <w:p w14:paraId="673D6C6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03:52</w:t>
      </w:r>
    </w:p>
    <w:p w14:paraId="3A745F45" w14:textId="77777777" w:rsidR="008804AC" w:rsidRDefault="00200746">
      <w:pPr>
        <w:spacing w:after="0"/>
      </w:pPr>
      <w:r>
        <w:rPr>
          <w:rFonts w:ascii="Arial" w:hAnsi="Arial"/>
        </w:rPr>
        <w:t xml:space="preserve">was typically reserved for the rich </w:t>
      </w:r>
    </w:p>
    <w:p w14:paraId="1D77A838" w14:textId="77777777" w:rsidR="008804AC" w:rsidRDefault="008804AC">
      <w:pPr>
        <w:spacing w:after="0"/>
      </w:pPr>
    </w:p>
    <w:p w14:paraId="127D312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03:55</w:t>
      </w:r>
    </w:p>
    <w:p w14:paraId="67D28F16" w14:textId="77777777" w:rsidR="008804AC" w:rsidRDefault="00200746">
      <w:pPr>
        <w:spacing w:after="0"/>
      </w:pPr>
      <w:r>
        <w:rPr>
          <w:rFonts w:ascii="Arial" w:hAnsi="Arial"/>
        </w:rPr>
        <w:t xml:space="preserve">upper classes as white bread </w:t>
      </w:r>
    </w:p>
    <w:p w14:paraId="13C81F81" w14:textId="77777777" w:rsidR="008804AC" w:rsidRDefault="008804AC">
      <w:pPr>
        <w:spacing w:after="0"/>
      </w:pPr>
    </w:p>
    <w:p w14:paraId="7F6D498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03:57</w:t>
      </w:r>
    </w:p>
    <w:p w14:paraId="1EAB1D62" w14:textId="77777777" w:rsidR="008804AC" w:rsidRDefault="00200746">
      <w:pPr>
        <w:spacing w:after="0"/>
      </w:pPr>
      <w:r>
        <w:rPr>
          <w:rFonts w:ascii="Arial" w:hAnsi="Arial"/>
        </w:rPr>
        <w:t xml:space="preserve">is made of white flour </w:t>
      </w:r>
    </w:p>
    <w:p w14:paraId="259301F5" w14:textId="77777777" w:rsidR="008804AC" w:rsidRDefault="008804AC">
      <w:pPr>
        <w:spacing w:after="0"/>
      </w:pPr>
    </w:p>
    <w:p w14:paraId="13BEE72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03:59</w:t>
      </w:r>
    </w:p>
    <w:p w14:paraId="1DB774A7" w14:textId="77777777" w:rsidR="008804AC" w:rsidRDefault="00200746">
      <w:pPr>
        <w:spacing w:after="0"/>
      </w:pPr>
      <w:r>
        <w:rPr>
          <w:rFonts w:ascii="Arial" w:hAnsi="Arial"/>
        </w:rPr>
        <w:t xml:space="preserve">which is far more expensive </w:t>
      </w:r>
    </w:p>
    <w:p w14:paraId="2202F333" w14:textId="77777777" w:rsidR="008804AC" w:rsidRDefault="008804AC">
      <w:pPr>
        <w:spacing w:after="0"/>
      </w:pPr>
    </w:p>
    <w:p w14:paraId="6638BEC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04:00</w:t>
      </w:r>
    </w:p>
    <w:p w14:paraId="29FB8434" w14:textId="77777777" w:rsidR="008804AC" w:rsidRDefault="00200746">
      <w:pPr>
        <w:spacing w:after="0"/>
      </w:pPr>
      <w:r>
        <w:rPr>
          <w:rFonts w:ascii="Arial" w:hAnsi="Arial"/>
        </w:rPr>
        <w:t xml:space="preserve">during the colonial periods. </w:t>
      </w:r>
    </w:p>
    <w:p w14:paraId="310B834D" w14:textId="77777777" w:rsidR="008804AC" w:rsidRDefault="008804AC">
      <w:pPr>
        <w:spacing w:after="0"/>
      </w:pPr>
    </w:p>
    <w:p w14:paraId="21B8F498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04:02</w:t>
      </w:r>
    </w:p>
    <w:p w14:paraId="4F8C39F8" w14:textId="77777777" w:rsidR="008804AC" w:rsidRDefault="00200746">
      <w:pPr>
        <w:spacing w:after="0"/>
      </w:pPr>
      <w:r>
        <w:rPr>
          <w:rFonts w:ascii="Arial" w:hAnsi="Arial"/>
        </w:rPr>
        <w:t xml:space="preserve">White flour had to be processed differently, </w:t>
      </w:r>
    </w:p>
    <w:p w14:paraId="5198B543" w14:textId="77777777" w:rsidR="008804AC" w:rsidRDefault="008804AC">
      <w:pPr>
        <w:spacing w:after="0"/>
      </w:pPr>
    </w:p>
    <w:p w14:paraId="6A6EA0D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04:05</w:t>
      </w:r>
    </w:p>
    <w:p w14:paraId="311CEEE3" w14:textId="77777777" w:rsidR="008804AC" w:rsidRDefault="00200746">
      <w:pPr>
        <w:spacing w:after="0"/>
      </w:pPr>
      <w:r>
        <w:rPr>
          <w:rFonts w:ascii="Arial" w:hAnsi="Arial"/>
        </w:rPr>
        <w:t xml:space="preserve">meaning it took a lot longer </w:t>
      </w:r>
    </w:p>
    <w:p w14:paraId="3E053655" w14:textId="77777777" w:rsidR="008804AC" w:rsidRDefault="008804AC">
      <w:pPr>
        <w:spacing w:after="0"/>
      </w:pPr>
    </w:p>
    <w:p w14:paraId="690239B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04:07</w:t>
      </w:r>
    </w:p>
    <w:p w14:paraId="156DDFDB" w14:textId="77777777" w:rsidR="008804AC" w:rsidRDefault="00200746">
      <w:pPr>
        <w:spacing w:after="0"/>
      </w:pPr>
      <w:r>
        <w:rPr>
          <w:rFonts w:ascii="Arial" w:hAnsi="Arial"/>
        </w:rPr>
        <w:t xml:space="preserve">than whole wheat did </w:t>
      </w:r>
    </w:p>
    <w:p w14:paraId="33318005" w14:textId="77777777" w:rsidR="008804AC" w:rsidRDefault="008804AC">
      <w:pPr>
        <w:spacing w:after="0"/>
      </w:pPr>
    </w:p>
    <w:p w14:paraId="0D0900C8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04:09</w:t>
      </w:r>
    </w:p>
    <w:p w14:paraId="2D6FBEA4" w14:textId="77777777" w:rsidR="008804AC" w:rsidRDefault="00200746">
      <w:pPr>
        <w:spacing w:after="0"/>
      </w:pPr>
      <w:r>
        <w:rPr>
          <w:rFonts w:ascii="Arial" w:hAnsi="Arial"/>
        </w:rPr>
        <w:t xml:space="preserve">as it needed to be processed </w:t>
      </w:r>
    </w:p>
    <w:p w14:paraId="32F16615" w14:textId="77777777" w:rsidR="008804AC" w:rsidRDefault="008804AC">
      <w:pPr>
        <w:spacing w:after="0"/>
      </w:pPr>
    </w:p>
    <w:p w14:paraId="71E5F88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04:11</w:t>
      </w:r>
    </w:p>
    <w:p w14:paraId="1E7D8A5A" w14:textId="77777777" w:rsidR="008804AC" w:rsidRDefault="00200746">
      <w:pPr>
        <w:spacing w:after="0"/>
      </w:pPr>
      <w:r>
        <w:rPr>
          <w:rFonts w:ascii="Arial" w:hAnsi="Arial"/>
        </w:rPr>
        <w:t xml:space="preserve">and separated differently, </w:t>
      </w:r>
    </w:p>
    <w:p w14:paraId="513150AC" w14:textId="77777777" w:rsidR="008804AC" w:rsidRDefault="008804AC">
      <w:pPr>
        <w:spacing w:after="0"/>
      </w:pPr>
    </w:p>
    <w:p w14:paraId="6BF0B63E" w14:textId="77777777" w:rsidR="008804AC" w:rsidRDefault="00200746">
      <w:pPr>
        <w:spacing w:after="0"/>
      </w:pPr>
      <w:r>
        <w:rPr>
          <w:rFonts w:ascii="Arial" w:hAnsi="Arial"/>
          <w:color w:val="C0C0C0"/>
        </w:rPr>
        <w:lastRenderedPageBreak/>
        <w:t>04:13</w:t>
      </w:r>
    </w:p>
    <w:p w14:paraId="0C8C479C" w14:textId="77777777" w:rsidR="008804AC" w:rsidRDefault="00200746">
      <w:pPr>
        <w:spacing w:after="0"/>
      </w:pPr>
      <w:r>
        <w:rPr>
          <w:rFonts w:ascii="Arial" w:hAnsi="Arial"/>
        </w:rPr>
        <w:t xml:space="preserve">making it a lot more labor intensive </w:t>
      </w:r>
    </w:p>
    <w:p w14:paraId="7CA3F27A" w14:textId="77777777" w:rsidR="008804AC" w:rsidRDefault="008804AC">
      <w:pPr>
        <w:spacing w:after="0"/>
      </w:pPr>
    </w:p>
    <w:p w14:paraId="389A251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04:15</w:t>
      </w:r>
    </w:p>
    <w:p w14:paraId="0C8E8781" w14:textId="77777777" w:rsidR="008804AC" w:rsidRDefault="00200746">
      <w:pPr>
        <w:spacing w:after="0"/>
      </w:pPr>
      <w:r>
        <w:rPr>
          <w:rFonts w:ascii="Arial" w:hAnsi="Arial"/>
        </w:rPr>
        <w:t xml:space="preserve">and time consuming </w:t>
      </w:r>
    </w:p>
    <w:p w14:paraId="52F11BA8" w14:textId="77777777" w:rsidR="008804AC" w:rsidRDefault="008804AC">
      <w:pPr>
        <w:spacing w:after="0"/>
      </w:pPr>
    </w:p>
    <w:p w14:paraId="06BED3E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04:16</w:t>
      </w:r>
    </w:p>
    <w:p w14:paraId="61D4E10B" w14:textId="77777777" w:rsidR="008804AC" w:rsidRDefault="00200746">
      <w:pPr>
        <w:spacing w:after="0"/>
      </w:pPr>
      <w:r>
        <w:rPr>
          <w:rFonts w:ascii="Arial" w:hAnsi="Arial"/>
        </w:rPr>
        <w:t xml:space="preserve">and a much more expensive product </w:t>
      </w:r>
    </w:p>
    <w:p w14:paraId="3ECA5ACF" w14:textId="77777777" w:rsidR="008804AC" w:rsidRDefault="008804AC">
      <w:pPr>
        <w:spacing w:after="0"/>
      </w:pPr>
    </w:p>
    <w:p w14:paraId="740A7BA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04:18</w:t>
      </w:r>
    </w:p>
    <w:p w14:paraId="5137C329" w14:textId="77777777" w:rsidR="008804AC" w:rsidRDefault="00200746">
      <w:pPr>
        <w:spacing w:after="0"/>
      </w:pPr>
      <w:r>
        <w:rPr>
          <w:rFonts w:ascii="Arial" w:hAnsi="Arial"/>
        </w:rPr>
        <w:t>that not many could afford.</w:t>
      </w:r>
    </w:p>
    <w:p w14:paraId="6346ECF6" w14:textId="77777777" w:rsidR="008804AC" w:rsidRDefault="008804AC">
      <w:pPr>
        <w:spacing w:after="0"/>
      </w:pPr>
    </w:p>
    <w:p w14:paraId="32FD76E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04:24</w:t>
      </w:r>
    </w:p>
    <w:p w14:paraId="40C66397" w14:textId="77777777" w:rsidR="008804AC" w:rsidRDefault="00200746">
      <w:pPr>
        <w:spacing w:after="0"/>
      </w:pPr>
      <w:r>
        <w:rPr>
          <w:rFonts w:ascii="Arial" w:hAnsi="Arial"/>
        </w:rPr>
        <w:t xml:space="preserve">To make this cornbread, </w:t>
      </w:r>
    </w:p>
    <w:p w14:paraId="15E76722" w14:textId="77777777" w:rsidR="008804AC" w:rsidRDefault="008804AC">
      <w:pPr>
        <w:spacing w:after="0"/>
      </w:pPr>
    </w:p>
    <w:p w14:paraId="696C3D9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04:25</w:t>
      </w:r>
    </w:p>
    <w:p w14:paraId="7882E90C" w14:textId="77777777" w:rsidR="008804AC" w:rsidRDefault="00200746">
      <w:pPr>
        <w:spacing w:after="0"/>
      </w:pPr>
      <w:r>
        <w:rPr>
          <w:rFonts w:ascii="Arial" w:hAnsi="Arial"/>
        </w:rPr>
        <w:t xml:space="preserve">we're going to use </w:t>
      </w:r>
    </w:p>
    <w:p w14:paraId="5133577C" w14:textId="77777777" w:rsidR="008804AC" w:rsidRDefault="008804AC">
      <w:pPr>
        <w:spacing w:after="0"/>
      </w:pPr>
    </w:p>
    <w:p w14:paraId="39B0201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04:26</w:t>
      </w:r>
    </w:p>
    <w:p w14:paraId="34CAF4DB" w14:textId="77777777" w:rsidR="008804AC" w:rsidRDefault="00200746">
      <w:pPr>
        <w:spacing w:after="0"/>
      </w:pPr>
      <w:r>
        <w:rPr>
          <w:rFonts w:ascii="Arial" w:hAnsi="Arial"/>
        </w:rPr>
        <w:t xml:space="preserve">cornmeal, </w:t>
      </w:r>
    </w:p>
    <w:p w14:paraId="692056BD" w14:textId="77777777" w:rsidR="008804AC" w:rsidRDefault="008804AC">
      <w:pPr>
        <w:spacing w:after="0"/>
      </w:pPr>
    </w:p>
    <w:p w14:paraId="18AC810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04:27</w:t>
      </w:r>
    </w:p>
    <w:p w14:paraId="2CDFBB3F" w14:textId="77777777" w:rsidR="008804AC" w:rsidRDefault="00200746">
      <w:pPr>
        <w:spacing w:after="0"/>
      </w:pPr>
      <w:r>
        <w:rPr>
          <w:rFonts w:ascii="Arial" w:hAnsi="Arial"/>
        </w:rPr>
        <w:t xml:space="preserve">flour, </w:t>
      </w:r>
    </w:p>
    <w:p w14:paraId="1E1F2C77" w14:textId="77777777" w:rsidR="008804AC" w:rsidRDefault="008804AC">
      <w:pPr>
        <w:spacing w:after="0"/>
      </w:pPr>
    </w:p>
    <w:p w14:paraId="2CF99D2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04:28</w:t>
      </w:r>
    </w:p>
    <w:p w14:paraId="7F0DFB43" w14:textId="77777777" w:rsidR="008804AC" w:rsidRDefault="00200746">
      <w:pPr>
        <w:spacing w:after="0"/>
      </w:pPr>
      <w:r>
        <w:rPr>
          <w:rFonts w:ascii="Arial" w:hAnsi="Arial"/>
        </w:rPr>
        <w:t xml:space="preserve">butter </w:t>
      </w:r>
    </w:p>
    <w:p w14:paraId="566D3858" w14:textId="77777777" w:rsidR="008804AC" w:rsidRDefault="008804AC">
      <w:pPr>
        <w:spacing w:after="0"/>
      </w:pPr>
    </w:p>
    <w:p w14:paraId="37175D5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04:28</w:t>
      </w:r>
    </w:p>
    <w:p w14:paraId="16639BA2" w14:textId="77777777" w:rsidR="008804AC" w:rsidRDefault="00200746">
      <w:pPr>
        <w:spacing w:after="0"/>
      </w:pPr>
      <w:r>
        <w:rPr>
          <w:rFonts w:ascii="Arial" w:hAnsi="Arial"/>
        </w:rPr>
        <w:t xml:space="preserve">and milk, </w:t>
      </w:r>
    </w:p>
    <w:p w14:paraId="065659F7" w14:textId="77777777" w:rsidR="008804AC" w:rsidRDefault="008804AC">
      <w:pPr>
        <w:spacing w:after="0"/>
      </w:pPr>
    </w:p>
    <w:p w14:paraId="39C6107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04:30</w:t>
      </w:r>
    </w:p>
    <w:p w14:paraId="7E72F78D" w14:textId="77777777" w:rsidR="008804AC" w:rsidRDefault="00200746">
      <w:pPr>
        <w:spacing w:after="0"/>
      </w:pPr>
      <w:r>
        <w:rPr>
          <w:rFonts w:ascii="Arial" w:hAnsi="Arial"/>
        </w:rPr>
        <w:t xml:space="preserve">molasses and salt. </w:t>
      </w:r>
    </w:p>
    <w:p w14:paraId="1B8FD742" w14:textId="77777777" w:rsidR="008804AC" w:rsidRDefault="008804AC">
      <w:pPr>
        <w:spacing w:after="0"/>
      </w:pPr>
    </w:p>
    <w:p w14:paraId="7841BC57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04:34</w:t>
      </w:r>
    </w:p>
    <w:p w14:paraId="0CE34CBF" w14:textId="77777777" w:rsidR="008804AC" w:rsidRDefault="00200746">
      <w:pPr>
        <w:spacing w:after="0"/>
      </w:pPr>
      <w:r>
        <w:rPr>
          <w:rFonts w:ascii="Arial" w:hAnsi="Arial"/>
        </w:rPr>
        <w:t xml:space="preserve">To make this </w:t>
      </w:r>
    </w:p>
    <w:p w14:paraId="0703E7AC" w14:textId="77777777" w:rsidR="008804AC" w:rsidRDefault="008804AC">
      <w:pPr>
        <w:spacing w:after="0"/>
      </w:pPr>
    </w:p>
    <w:p w14:paraId="3BDB725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04:35</w:t>
      </w:r>
    </w:p>
    <w:p w14:paraId="6CBF8BE3" w14:textId="77777777" w:rsidR="008804AC" w:rsidRDefault="00200746">
      <w:pPr>
        <w:spacing w:after="0"/>
      </w:pPr>
      <w:r>
        <w:rPr>
          <w:rFonts w:ascii="Arial" w:hAnsi="Arial"/>
        </w:rPr>
        <w:t xml:space="preserve">we're going to combine </w:t>
      </w:r>
    </w:p>
    <w:p w14:paraId="0B667A74" w14:textId="77777777" w:rsidR="008804AC" w:rsidRDefault="008804AC">
      <w:pPr>
        <w:spacing w:after="0"/>
      </w:pPr>
    </w:p>
    <w:p w14:paraId="757478B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04:35</w:t>
      </w:r>
    </w:p>
    <w:p w14:paraId="10474C96" w14:textId="77777777" w:rsidR="008804AC" w:rsidRDefault="00200746">
      <w:pPr>
        <w:spacing w:after="0"/>
      </w:pPr>
      <w:r>
        <w:rPr>
          <w:rFonts w:ascii="Arial" w:hAnsi="Arial"/>
        </w:rPr>
        <w:t xml:space="preserve">all the ingredients </w:t>
      </w:r>
    </w:p>
    <w:p w14:paraId="1A51DD27" w14:textId="77777777" w:rsidR="008804AC" w:rsidRDefault="008804AC">
      <w:pPr>
        <w:spacing w:after="0"/>
      </w:pPr>
    </w:p>
    <w:p w14:paraId="519DDFA8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04:36</w:t>
      </w:r>
    </w:p>
    <w:p w14:paraId="309A1C9B" w14:textId="77777777" w:rsidR="008804AC" w:rsidRDefault="00200746">
      <w:pPr>
        <w:spacing w:after="0"/>
      </w:pPr>
      <w:r>
        <w:rPr>
          <w:rFonts w:ascii="Arial" w:hAnsi="Arial"/>
        </w:rPr>
        <w:t xml:space="preserve">into the bowl </w:t>
      </w:r>
    </w:p>
    <w:p w14:paraId="2348215B" w14:textId="77777777" w:rsidR="008804AC" w:rsidRDefault="008804AC">
      <w:pPr>
        <w:spacing w:after="0"/>
      </w:pPr>
    </w:p>
    <w:p w14:paraId="213458A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04:37</w:t>
      </w:r>
    </w:p>
    <w:p w14:paraId="7038F7A5" w14:textId="77777777" w:rsidR="008804AC" w:rsidRDefault="00200746">
      <w:pPr>
        <w:spacing w:after="0"/>
      </w:pPr>
      <w:r>
        <w:rPr>
          <w:rFonts w:ascii="Arial" w:hAnsi="Arial"/>
        </w:rPr>
        <w:t xml:space="preserve">and stir it until </w:t>
      </w:r>
    </w:p>
    <w:p w14:paraId="54816901" w14:textId="77777777" w:rsidR="008804AC" w:rsidRDefault="008804AC">
      <w:pPr>
        <w:spacing w:after="0"/>
      </w:pPr>
    </w:p>
    <w:p w14:paraId="03A6332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04:38</w:t>
      </w:r>
    </w:p>
    <w:p w14:paraId="1A04B583" w14:textId="77777777" w:rsidR="008804AC" w:rsidRDefault="00200746">
      <w:pPr>
        <w:spacing w:after="0"/>
      </w:pPr>
      <w:r>
        <w:rPr>
          <w:rFonts w:ascii="Arial" w:hAnsi="Arial"/>
        </w:rPr>
        <w:t xml:space="preserve">it is nice and mixed. </w:t>
      </w:r>
    </w:p>
    <w:p w14:paraId="41B4165E" w14:textId="77777777" w:rsidR="008804AC" w:rsidRDefault="008804AC">
      <w:pPr>
        <w:spacing w:after="0"/>
      </w:pPr>
    </w:p>
    <w:p w14:paraId="34CADB5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04:41</w:t>
      </w:r>
    </w:p>
    <w:p w14:paraId="654D14C8" w14:textId="77777777" w:rsidR="008804AC" w:rsidRDefault="00200746">
      <w:pPr>
        <w:spacing w:after="0"/>
      </w:pPr>
      <w:r>
        <w:rPr>
          <w:rFonts w:ascii="Arial" w:hAnsi="Arial"/>
        </w:rPr>
        <w:t xml:space="preserve">One of the things </w:t>
      </w:r>
    </w:p>
    <w:p w14:paraId="592332BE" w14:textId="77777777" w:rsidR="008804AC" w:rsidRDefault="008804AC">
      <w:pPr>
        <w:spacing w:after="0"/>
      </w:pPr>
    </w:p>
    <w:p w14:paraId="365E870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04:42</w:t>
      </w:r>
    </w:p>
    <w:p w14:paraId="636FEA5E" w14:textId="77777777" w:rsidR="008804AC" w:rsidRDefault="00200746">
      <w:pPr>
        <w:spacing w:after="0"/>
      </w:pPr>
      <w:r>
        <w:rPr>
          <w:rFonts w:ascii="Arial" w:hAnsi="Arial"/>
        </w:rPr>
        <w:t xml:space="preserve">we're using to make </w:t>
      </w:r>
    </w:p>
    <w:p w14:paraId="577F0086" w14:textId="77777777" w:rsidR="008804AC" w:rsidRDefault="008804AC">
      <w:pPr>
        <w:spacing w:after="0"/>
      </w:pPr>
    </w:p>
    <w:p w14:paraId="3E43EF7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04:42</w:t>
      </w:r>
    </w:p>
    <w:p w14:paraId="4F47944E" w14:textId="77777777" w:rsidR="008804AC" w:rsidRDefault="00200746">
      <w:pPr>
        <w:spacing w:after="0"/>
      </w:pPr>
      <w:r>
        <w:rPr>
          <w:rFonts w:ascii="Arial" w:hAnsi="Arial"/>
        </w:rPr>
        <w:t xml:space="preserve">this cornbread is molasses, </w:t>
      </w:r>
    </w:p>
    <w:p w14:paraId="081164E2" w14:textId="77777777" w:rsidR="008804AC" w:rsidRDefault="008804AC">
      <w:pPr>
        <w:spacing w:after="0"/>
      </w:pPr>
    </w:p>
    <w:p w14:paraId="1E57DED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04:44</w:t>
      </w:r>
    </w:p>
    <w:p w14:paraId="2C0C7C14" w14:textId="77777777" w:rsidR="008804AC" w:rsidRDefault="00200746">
      <w:pPr>
        <w:spacing w:after="0"/>
      </w:pPr>
      <w:r>
        <w:rPr>
          <w:rFonts w:ascii="Arial" w:hAnsi="Arial"/>
        </w:rPr>
        <w:t xml:space="preserve">which is a byproduct </w:t>
      </w:r>
    </w:p>
    <w:p w14:paraId="7600D7EA" w14:textId="77777777" w:rsidR="008804AC" w:rsidRDefault="008804AC">
      <w:pPr>
        <w:spacing w:after="0"/>
      </w:pPr>
    </w:p>
    <w:p w14:paraId="1968253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04:45</w:t>
      </w:r>
    </w:p>
    <w:p w14:paraId="4B699177" w14:textId="77777777" w:rsidR="008804AC" w:rsidRDefault="00200746">
      <w:pPr>
        <w:spacing w:after="0"/>
      </w:pPr>
      <w:r>
        <w:rPr>
          <w:rFonts w:ascii="Arial" w:hAnsi="Arial"/>
        </w:rPr>
        <w:t xml:space="preserve">of the sugar making process. </w:t>
      </w:r>
    </w:p>
    <w:p w14:paraId="2BFE692F" w14:textId="77777777" w:rsidR="008804AC" w:rsidRDefault="008804AC">
      <w:pPr>
        <w:spacing w:after="0"/>
      </w:pPr>
    </w:p>
    <w:p w14:paraId="5A15F99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04:48</w:t>
      </w:r>
    </w:p>
    <w:p w14:paraId="181483E0" w14:textId="77777777" w:rsidR="008804AC" w:rsidRDefault="00200746">
      <w:pPr>
        <w:spacing w:after="0"/>
      </w:pPr>
      <w:r>
        <w:rPr>
          <w:rFonts w:ascii="Arial" w:hAnsi="Arial"/>
        </w:rPr>
        <w:t xml:space="preserve">Molasses is much cheaper </w:t>
      </w:r>
    </w:p>
    <w:p w14:paraId="6613EB6F" w14:textId="77777777" w:rsidR="008804AC" w:rsidRDefault="008804AC">
      <w:pPr>
        <w:spacing w:after="0"/>
      </w:pPr>
    </w:p>
    <w:p w14:paraId="253BF0F8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04:49</w:t>
      </w:r>
    </w:p>
    <w:p w14:paraId="0798264D" w14:textId="77777777" w:rsidR="008804AC" w:rsidRDefault="00200746">
      <w:pPr>
        <w:spacing w:after="0"/>
      </w:pPr>
      <w:r>
        <w:rPr>
          <w:rFonts w:ascii="Arial" w:hAnsi="Arial"/>
        </w:rPr>
        <w:t xml:space="preserve">than sugar meaning </w:t>
      </w:r>
    </w:p>
    <w:p w14:paraId="73020108" w14:textId="77777777" w:rsidR="008804AC" w:rsidRDefault="008804AC">
      <w:pPr>
        <w:spacing w:after="0"/>
      </w:pPr>
    </w:p>
    <w:p w14:paraId="2EEE7E6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04:50</w:t>
      </w:r>
    </w:p>
    <w:p w14:paraId="0E74F271" w14:textId="77777777" w:rsidR="008804AC" w:rsidRDefault="00200746">
      <w:pPr>
        <w:spacing w:after="0"/>
      </w:pPr>
      <w:r>
        <w:rPr>
          <w:rFonts w:ascii="Arial" w:hAnsi="Arial"/>
        </w:rPr>
        <w:t>it would be more easily accessible</w:t>
      </w:r>
    </w:p>
    <w:p w14:paraId="3785A089" w14:textId="77777777" w:rsidR="008804AC" w:rsidRDefault="008804AC">
      <w:pPr>
        <w:spacing w:after="0"/>
      </w:pPr>
    </w:p>
    <w:p w14:paraId="1C6C663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04:52</w:t>
      </w:r>
    </w:p>
    <w:p w14:paraId="0598FEAE" w14:textId="77777777" w:rsidR="008804AC" w:rsidRDefault="00200746">
      <w:pPr>
        <w:spacing w:after="0"/>
      </w:pPr>
      <w:r>
        <w:rPr>
          <w:rFonts w:ascii="Arial" w:hAnsi="Arial"/>
        </w:rPr>
        <w:t xml:space="preserve">for the colonists </w:t>
      </w:r>
    </w:p>
    <w:p w14:paraId="596F1860" w14:textId="77777777" w:rsidR="008804AC" w:rsidRDefault="008804AC">
      <w:pPr>
        <w:spacing w:after="0"/>
      </w:pPr>
    </w:p>
    <w:p w14:paraId="1606F97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04:53</w:t>
      </w:r>
    </w:p>
    <w:p w14:paraId="249BFA02" w14:textId="77777777" w:rsidR="008804AC" w:rsidRDefault="00200746">
      <w:pPr>
        <w:spacing w:after="0"/>
      </w:pPr>
      <w:r>
        <w:rPr>
          <w:rFonts w:ascii="Arial" w:hAnsi="Arial"/>
        </w:rPr>
        <w:t xml:space="preserve">to get their hands on it. </w:t>
      </w:r>
    </w:p>
    <w:p w14:paraId="0ED2DAAC" w14:textId="77777777" w:rsidR="008804AC" w:rsidRDefault="008804AC">
      <w:pPr>
        <w:spacing w:after="0"/>
      </w:pPr>
    </w:p>
    <w:p w14:paraId="4A1BB7F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04:55</w:t>
      </w:r>
    </w:p>
    <w:p w14:paraId="246CB959" w14:textId="77777777" w:rsidR="008804AC" w:rsidRDefault="00200746">
      <w:pPr>
        <w:spacing w:after="0"/>
      </w:pPr>
      <w:r>
        <w:rPr>
          <w:rFonts w:ascii="Arial" w:hAnsi="Arial"/>
        </w:rPr>
        <w:t xml:space="preserve">And for the enslaved Africans </w:t>
      </w:r>
    </w:p>
    <w:p w14:paraId="7A0F5D86" w14:textId="77777777" w:rsidR="008804AC" w:rsidRDefault="008804AC">
      <w:pPr>
        <w:spacing w:after="0"/>
      </w:pPr>
    </w:p>
    <w:p w14:paraId="3A83E7D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04:56</w:t>
      </w:r>
    </w:p>
    <w:p w14:paraId="71624792" w14:textId="77777777" w:rsidR="008804AC" w:rsidRDefault="00200746">
      <w:pPr>
        <w:spacing w:after="0"/>
      </w:pPr>
      <w:r>
        <w:rPr>
          <w:rFonts w:ascii="Arial" w:hAnsi="Arial"/>
        </w:rPr>
        <w:t xml:space="preserve">that are in the area </w:t>
      </w:r>
    </w:p>
    <w:p w14:paraId="6260A0C7" w14:textId="77777777" w:rsidR="008804AC" w:rsidRDefault="008804AC">
      <w:pPr>
        <w:spacing w:after="0"/>
      </w:pPr>
    </w:p>
    <w:p w14:paraId="3004CC2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04:57</w:t>
      </w:r>
    </w:p>
    <w:p w14:paraId="43180606" w14:textId="77777777" w:rsidR="008804AC" w:rsidRDefault="00200746">
      <w:pPr>
        <w:spacing w:after="0"/>
      </w:pPr>
      <w:r>
        <w:rPr>
          <w:rFonts w:ascii="Arial" w:hAnsi="Arial"/>
        </w:rPr>
        <w:lastRenderedPageBreak/>
        <w:t xml:space="preserve">to also use it </w:t>
      </w:r>
    </w:p>
    <w:p w14:paraId="0BABED93" w14:textId="77777777" w:rsidR="008804AC" w:rsidRDefault="008804AC">
      <w:pPr>
        <w:spacing w:after="0"/>
      </w:pPr>
    </w:p>
    <w:p w14:paraId="5DC5C84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04:58</w:t>
      </w:r>
    </w:p>
    <w:p w14:paraId="07A0A476" w14:textId="77777777" w:rsidR="008804AC" w:rsidRDefault="00200746">
      <w:pPr>
        <w:spacing w:after="0"/>
      </w:pPr>
      <w:r>
        <w:rPr>
          <w:rFonts w:ascii="Arial" w:hAnsi="Arial"/>
        </w:rPr>
        <w:t xml:space="preserve">as it is the cheaper option. </w:t>
      </w:r>
    </w:p>
    <w:p w14:paraId="38D1E87B" w14:textId="77777777" w:rsidR="008804AC" w:rsidRDefault="008804AC">
      <w:pPr>
        <w:spacing w:after="0"/>
      </w:pPr>
    </w:p>
    <w:p w14:paraId="67D0979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05:00</w:t>
      </w:r>
    </w:p>
    <w:p w14:paraId="48536A32" w14:textId="77777777" w:rsidR="008804AC" w:rsidRDefault="00200746">
      <w:pPr>
        <w:spacing w:after="0"/>
      </w:pPr>
      <w:r>
        <w:rPr>
          <w:rFonts w:ascii="Arial" w:hAnsi="Arial"/>
        </w:rPr>
        <w:t xml:space="preserve">And is much more </w:t>
      </w:r>
    </w:p>
    <w:p w14:paraId="431DD5CF" w14:textId="77777777" w:rsidR="008804AC" w:rsidRDefault="008804AC">
      <w:pPr>
        <w:spacing w:after="0"/>
      </w:pPr>
    </w:p>
    <w:p w14:paraId="6AA0314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05:01</w:t>
      </w:r>
    </w:p>
    <w:p w14:paraId="1E8F4AC9" w14:textId="77777777" w:rsidR="008804AC" w:rsidRDefault="00200746">
      <w:pPr>
        <w:spacing w:after="0"/>
      </w:pPr>
      <w:r>
        <w:rPr>
          <w:rFonts w:ascii="Arial" w:hAnsi="Arial"/>
        </w:rPr>
        <w:t>easily accessible for them.</w:t>
      </w:r>
    </w:p>
    <w:p w14:paraId="7A34BA43" w14:textId="77777777" w:rsidR="008804AC" w:rsidRDefault="008804AC">
      <w:pPr>
        <w:spacing w:after="0"/>
      </w:pPr>
    </w:p>
    <w:p w14:paraId="53DA93D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05:08</w:t>
      </w:r>
    </w:p>
    <w:p w14:paraId="0366E140" w14:textId="77777777" w:rsidR="008804AC" w:rsidRDefault="00200746">
      <w:pPr>
        <w:spacing w:after="0"/>
      </w:pPr>
      <w:r>
        <w:rPr>
          <w:rFonts w:ascii="Arial" w:hAnsi="Arial"/>
        </w:rPr>
        <w:t xml:space="preserve">Finally, we're </w:t>
      </w:r>
      <w:proofErr w:type="spellStart"/>
      <w:r>
        <w:rPr>
          <w:rFonts w:ascii="Arial" w:hAnsi="Arial"/>
        </w:rPr>
        <w:t>gonna</w:t>
      </w:r>
      <w:proofErr w:type="spellEnd"/>
      <w:r>
        <w:rPr>
          <w:rFonts w:ascii="Arial" w:hAnsi="Arial"/>
        </w:rPr>
        <w:t xml:space="preserve"> press</w:t>
      </w:r>
    </w:p>
    <w:p w14:paraId="1CDBF991" w14:textId="77777777" w:rsidR="008804AC" w:rsidRDefault="008804AC">
      <w:pPr>
        <w:spacing w:after="0"/>
      </w:pPr>
    </w:p>
    <w:p w14:paraId="3E01F4A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05:09</w:t>
      </w:r>
    </w:p>
    <w:p w14:paraId="6C14C293" w14:textId="77777777" w:rsidR="008804AC" w:rsidRDefault="00200746">
      <w:pPr>
        <w:spacing w:after="0"/>
      </w:pPr>
      <w:r>
        <w:rPr>
          <w:rFonts w:ascii="Arial" w:hAnsi="Arial"/>
        </w:rPr>
        <w:t xml:space="preserve"> these into patties </w:t>
      </w:r>
    </w:p>
    <w:p w14:paraId="73797BE8" w14:textId="77777777" w:rsidR="008804AC" w:rsidRDefault="008804AC">
      <w:pPr>
        <w:spacing w:after="0"/>
      </w:pPr>
    </w:p>
    <w:p w14:paraId="169372E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05:10</w:t>
      </w:r>
    </w:p>
    <w:p w14:paraId="31AB2ED4" w14:textId="77777777" w:rsidR="008804AC" w:rsidRDefault="00200746">
      <w:pPr>
        <w:spacing w:after="0"/>
      </w:pPr>
      <w:r>
        <w:rPr>
          <w:rFonts w:ascii="Arial" w:hAnsi="Arial"/>
        </w:rPr>
        <w:t xml:space="preserve">and put them on </w:t>
      </w:r>
    </w:p>
    <w:p w14:paraId="0F3055FB" w14:textId="77777777" w:rsidR="008804AC" w:rsidRDefault="008804AC">
      <w:pPr>
        <w:spacing w:after="0"/>
      </w:pPr>
    </w:p>
    <w:p w14:paraId="4C5F454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05:11</w:t>
      </w:r>
    </w:p>
    <w:p w14:paraId="7DF2102E" w14:textId="77777777" w:rsidR="008804AC" w:rsidRDefault="00200746">
      <w:pPr>
        <w:spacing w:after="0"/>
      </w:pPr>
      <w:r>
        <w:rPr>
          <w:rFonts w:ascii="Arial" w:hAnsi="Arial"/>
        </w:rPr>
        <w:t xml:space="preserve">another hot cast </w:t>
      </w:r>
      <w:proofErr w:type="gramStart"/>
      <w:r>
        <w:rPr>
          <w:rFonts w:ascii="Arial" w:hAnsi="Arial"/>
        </w:rPr>
        <w:t>iron</w:t>
      </w:r>
      <w:proofErr w:type="gramEnd"/>
      <w:r>
        <w:rPr>
          <w:rFonts w:ascii="Arial" w:hAnsi="Arial"/>
        </w:rPr>
        <w:t xml:space="preserve"> </w:t>
      </w:r>
    </w:p>
    <w:p w14:paraId="4A63AEEB" w14:textId="77777777" w:rsidR="008804AC" w:rsidRDefault="008804AC">
      <w:pPr>
        <w:spacing w:after="0"/>
      </w:pPr>
    </w:p>
    <w:p w14:paraId="6D3A511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05:12</w:t>
      </w:r>
    </w:p>
    <w:p w14:paraId="71462337" w14:textId="77777777" w:rsidR="008804AC" w:rsidRDefault="00200746">
      <w:pPr>
        <w:spacing w:after="0"/>
      </w:pPr>
      <w:r>
        <w:rPr>
          <w:rFonts w:ascii="Arial" w:hAnsi="Arial"/>
        </w:rPr>
        <w:t xml:space="preserve">with a little bit of butter. </w:t>
      </w:r>
    </w:p>
    <w:p w14:paraId="2AC1EDFE" w14:textId="77777777" w:rsidR="008804AC" w:rsidRDefault="008804AC">
      <w:pPr>
        <w:spacing w:after="0"/>
      </w:pPr>
    </w:p>
    <w:p w14:paraId="6CD3EA3C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05:13</w:t>
      </w:r>
    </w:p>
    <w:p w14:paraId="18CDEC25" w14:textId="77777777" w:rsidR="008804AC" w:rsidRDefault="00200746">
      <w:pPr>
        <w:spacing w:after="0"/>
      </w:pPr>
      <w:r>
        <w:rPr>
          <w:rFonts w:ascii="Arial" w:hAnsi="Arial"/>
        </w:rPr>
        <w:t xml:space="preserve">It could also be lard </w:t>
      </w:r>
    </w:p>
    <w:p w14:paraId="2EE91418" w14:textId="77777777" w:rsidR="008804AC" w:rsidRDefault="008804AC">
      <w:pPr>
        <w:spacing w:after="0"/>
      </w:pPr>
    </w:p>
    <w:p w14:paraId="3EB4AF97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05:15</w:t>
      </w:r>
    </w:p>
    <w:p w14:paraId="34C109A6" w14:textId="77777777" w:rsidR="008804AC" w:rsidRDefault="00200746">
      <w:pPr>
        <w:spacing w:after="0"/>
      </w:pPr>
      <w:r>
        <w:rPr>
          <w:rFonts w:ascii="Arial" w:hAnsi="Arial"/>
        </w:rPr>
        <w:t xml:space="preserve">and we're </w:t>
      </w:r>
      <w:proofErr w:type="spellStart"/>
      <w:r>
        <w:rPr>
          <w:rFonts w:ascii="Arial" w:hAnsi="Arial"/>
        </w:rPr>
        <w:t>gonna</w:t>
      </w:r>
      <w:proofErr w:type="spellEnd"/>
      <w:r>
        <w:rPr>
          <w:rFonts w:ascii="Arial" w:hAnsi="Arial"/>
        </w:rPr>
        <w:t xml:space="preserve"> let them </w:t>
      </w:r>
    </w:p>
    <w:p w14:paraId="6C9BFE51" w14:textId="77777777" w:rsidR="008804AC" w:rsidRDefault="008804AC">
      <w:pPr>
        <w:spacing w:after="0"/>
      </w:pPr>
    </w:p>
    <w:p w14:paraId="3778618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05:16</w:t>
      </w:r>
    </w:p>
    <w:p w14:paraId="2042A534" w14:textId="77777777" w:rsidR="008804AC" w:rsidRDefault="00200746">
      <w:pPr>
        <w:spacing w:after="0"/>
      </w:pPr>
      <w:r>
        <w:rPr>
          <w:rFonts w:ascii="Arial" w:hAnsi="Arial"/>
        </w:rPr>
        <w:t xml:space="preserve">brown on one side </w:t>
      </w:r>
    </w:p>
    <w:p w14:paraId="37C88CF7" w14:textId="77777777" w:rsidR="008804AC" w:rsidRDefault="008804AC">
      <w:pPr>
        <w:spacing w:after="0"/>
      </w:pPr>
    </w:p>
    <w:p w14:paraId="23D4A7B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05:17</w:t>
      </w:r>
    </w:p>
    <w:p w14:paraId="3033C67E" w14:textId="77777777" w:rsidR="008804AC" w:rsidRDefault="00200746">
      <w:pPr>
        <w:spacing w:after="0"/>
      </w:pPr>
      <w:r>
        <w:rPr>
          <w:rFonts w:ascii="Arial" w:hAnsi="Arial"/>
        </w:rPr>
        <w:t xml:space="preserve">for a little bit. </w:t>
      </w:r>
    </w:p>
    <w:p w14:paraId="4D529887" w14:textId="77777777" w:rsidR="008804AC" w:rsidRDefault="008804AC">
      <w:pPr>
        <w:spacing w:after="0"/>
      </w:pPr>
    </w:p>
    <w:p w14:paraId="74B25B3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05:22</w:t>
      </w:r>
    </w:p>
    <w:p w14:paraId="79615312" w14:textId="77777777" w:rsidR="008804AC" w:rsidRDefault="00200746">
      <w:pPr>
        <w:spacing w:after="0"/>
      </w:pPr>
      <w:proofErr w:type="gramStart"/>
      <w:r>
        <w:rPr>
          <w:rFonts w:ascii="Arial" w:hAnsi="Arial"/>
        </w:rPr>
        <w:t>So</w:t>
      </w:r>
      <w:proofErr w:type="gramEnd"/>
      <w:r>
        <w:rPr>
          <w:rFonts w:ascii="Arial" w:hAnsi="Arial"/>
        </w:rPr>
        <w:t xml:space="preserve"> we put this back </w:t>
      </w:r>
    </w:p>
    <w:p w14:paraId="25BCC583" w14:textId="77777777" w:rsidR="008804AC" w:rsidRDefault="008804AC">
      <w:pPr>
        <w:spacing w:after="0"/>
      </w:pPr>
    </w:p>
    <w:p w14:paraId="55F202B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05:23</w:t>
      </w:r>
    </w:p>
    <w:p w14:paraId="405DFA72" w14:textId="77777777" w:rsidR="008804AC" w:rsidRDefault="00200746">
      <w:pPr>
        <w:spacing w:after="0"/>
      </w:pPr>
      <w:r>
        <w:rPr>
          <w:rFonts w:ascii="Arial" w:hAnsi="Arial"/>
        </w:rPr>
        <w:t xml:space="preserve">on the fire </w:t>
      </w:r>
    </w:p>
    <w:p w14:paraId="705DBF74" w14:textId="77777777" w:rsidR="008804AC" w:rsidRDefault="008804AC">
      <w:pPr>
        <w:spacing w:after="0"/>
      </w:pPr>
    </w:p>
    <w:p w14:paraId="5786AF63" w14:textId="77777777" w:rsidR="008804AC" w:rsidRDefault="00200746">
      <w:pPr>
        <w:spacing w:after="0"/>
      </w:pPr>
      <w:r>
        <w:rPr>
          <w:rFonts w:ascii="Arial" w:hAnsi="Arial"/>
          <w:color w:val="C0C0C0"/>
        </w:rPr>
        <w:lastRenderedPageBreak/>
        <w:t>05:24</w:t>
      </w:r>
    </w:p>
    <w:p w14:paraId="650358AE" w14:textId="77777777" w:rsidR="008804AC" w:rsidRDefault="00200746">
      <w:pPr>
        <w:spacing w:after="0"/>
      </w:pPr>
      <w:r>
        <w:rPr>
          <w:rFonts w:ascii="Arial" w:hAnsi="Arial"/>
        </w:rPr>
        <w:t xml:space="preserve">to let them get brown </w:t>
      </w:r>
    </w:p>
    <w:p w14:paraId="4C6E04BF" w14:textId="77777777" w:rsidR="008804AC" w:rsidRDefault="008804AC">
      <w:pPr>
        <w:spacing w:after="0"/>
      </w:pPr>
    </w:p>
    <w:p w14:paraId="33B8DEB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05:25</w:t>
      </w:r>
    </w:p>
    <w:p w14:paraId="5643F4D5" w14:textId="77777777" w:rsidR="008804AC" w:rsidRDefault="00200746">
      <w:pPr>
        <w:spacing w:after="0"/>
      </w:pPr>
      <w:r>
        <w:rPr>
          <w:rFonts w:ascii="Arial" w:hAnsi="Arial"/>
        </w:rPr>
        <w:t xml:space="preserve">and we're going to </w:t>
      </w:r>
    </w:p>
    <w:p w14:paraId="081462A1" w14:textId="77777777" w:rsidR="008804AC" w:rsidRDefault="008804AC">
      <w:pPr>
        <w:spacing w:after="0"/>
      </w:pPr>
    </w:p>
    <w:p w14:paraId="1118666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05:25</w:t>
      </w:r>
    </w:p>
    <w:p w14:paraId="701D1B76" w14:textId="77777777" w:rsidR="008804AC" w:rsidRDefault="00200746">
      <w:pPr>
        <w:spacing w:after="0"/>
      </w:pPr>
      <w:r>
        <w:rPr>
          <w:rFonts w:ascii="Arial" w:hAnsi="Arial"/>
        </w:rPr>
        <w:t xml:space="preserve">flip them over </w:t>
      </w:r>
    </w:p>
    <w:p w14:paraId="27B377DA" w14:textId="77777777" w:rsidR="008804AC" w:rsidRDefault="008804AC">
      <w:pPr>
        <w:spacing w:after="0"/>
      </w:pPr>
    </w:p>
    <w:p w14:paraId="2B09B4F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05:26</w:t>
      </w:r>
    </w:p>
    <w:p w14:paraId="2E6F7E15" w14:textId="77777777" w:rsidR="008804AC" w:rsidRDefault="00200746">
      <w:pPr>
        <w:spacing w:after="0"/>
      </w:pPr>
      <w:r>
        <w:rPr>
          <w:rFonts w:ascii="Arial" w:hAnsi="Arial"/>
        </w:rPr>
        <w:t xml:space="preserve">and let them cook </w:t>
      </w:r>
    </w:p>
    <w:p w14:paraId="0644C120" w14:textId="77777777" w:rsidR="008804AC" w:rsidRDefault="008804AC">
      <w:pPr>
        <w:spacing w:after="0"/>
      </w:pPr>
    </w:p>
    <w:p w14:paraId="16B1A5C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05:27</w:t>
      </w:r>
    </w:p>
    <w:p w14:paraId="3831326F" w14:textId="77777777" w:rsidR="008804AC" w:rsidRDefault="00200746">
      <w:pPr>
        <w:spacing w:after="0"/>
      </w:pPr>
      <w:r>
        <w:rPr>
          <w:rFonts w:ascii="Arial" w:hAnsi="Arial"/>
        </w:rPr>
        <w:t xml:space="preserve">on the other side. </w:t>
      </w:r>
    </w:p>
    <w:p w14:paraId="5268AB2F" w14:textId="77777777" w:rsidR="008804AC" w:rsidRDefault="008804AC">
      <w:pPr>
        <w:spacing w:after="0"/>
      </w:pPr>
    </w:p>
    <w:p w14:paraId="147C024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05:29</w:t>
      </w:r>
    </w:p>
    <w:p w14:paraId="746FBC86" w14:textId="77777777" w:rsidR="008804AC" w:rsidRDefault="00200746">
      <w:pPr>
        <w:spacing w:after="0"/>
      </w:pPr>
      <w:r>
        <w:rPr>
          <w:rFonts w:ascii="Arial" w:hAnsi="Arial"/>
        </w:rPr>
        <w:t xml:space="preserve">You can also cook </w:t>
      </w:r>
    </w:p>
    <w:p w14:paraId="7DA04801" w14:textId="77777777" w:rsidR="008804AC" w:rsidRDefault="008804AC">
      <w:pPr>
        <w:spacing w:after="0"/>
      </w:pPr>
    </w:p>
    <w:p w14:paraId="08F73AC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05:30</w:t>
      </w:r>
    </w:p>
    <w:p w14:paraId="0F970491" w14:textId="77777777" w:rsidR="008804AC" w:rsidRDefault="00200746">
      <w:pPr>
        <w:spacing w:after="0"/>
      </w:pPr>
      <w:r>
        <w:rPr>
          <w:rFonts w:ascii="Arial" w:hAnsi="Arial"/>
        </w:rPr>
        <w:t xml:space="preserve">this in a loaf pan, </w:t>
      </w:r>
    </w:p>
    <w:p w14:paraId="2F96F675" w14:textId="77777777" w:rsidR="008804AC" w:rsidRDefault="008804AC">
      <w:pPr>
        <w:spacing w:after="0"/>
      </w:pPr>
    </w:p>
    <w:p w14:paraId="4D79C0C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05:31</w:t>
      </w:r>
    </w:p>
    <w:p w14:paraId="52E600DD" w14:textId="77777777" w:rsidR="008804AC" w:rsidRDefault="00200746">
      <w:pPr>
        <w:spacing w:after="0"/>
      </w:pPr>
      <w:r>
        <w:rPr>
          <w:rFonts w:ascii="Arial" w:hAnsi="Arial"/>
        </w:rPr>
        <w:t xml:space="preserve">which might be </w:t>
      </w:r>
    </w:p>
    <w:p w14:paraId="5CBC054F" w14:textId="77777777" w:rsidR="008804AC" w:rsidRDefault="008804AC">
      <w:pPr>
        <w:spacing w:after="0"/>
      </w:pPr>
    </w:p>
    <w:p w14:paraId="34249E8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05:32</w:t>
      </w:r>
    </w:p>
    <w:p w14:paraId="7BE2CAC1" w14:textId="77777777" w:rsidR="008804AC" w:rsidRDefault="00200746">
      <w:pPr>
        <w:spacing w:after="0"/>
      </w:pPr>
      <w:r>
        <w:rPr>
          <w:rFonts w:ascii="Arial" w:hAnsi="Arial"/>
        </w:rPr>
        <w:t xml:space="preserve">the way you are </w:t>
      </w:r>
    </w:p>
    <w:p w14:paraId="468937E9" w14:textId="77777777" w:rsidR="008804AC" w:rsidRDefault="008804AC">
      <w:pPr>
        <w:spacing w:after="0"/>
      </w:pPr>
    </w:p>
    <w:p w14:paraId="1932D1C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05:33</w:t>
      </w:r>
    </w:p>
    <w:p w14:paraId="4DA62A2A" w14:textId="77777777" w:rsidR="008804AC" w:rsidRDefault="00200746">
      <w:pPr>
        <w:spacing w:after="0"/>
      </w:pPr>
      <w:r>
        <w:rPr>
          <w:rFonts w:ascii="Arial" w:hAnsi="Arial"/>
        </w:rPr>
        <w:t>more accustomed</w:t>
      </w:r>
    </w:p>
    <w:p w14:paraId="7AAC5E8D" w14:textId="77777777" w:rsidR="008804AC" w:rsidRDefault="008804AC">
      <w:pPr>
        <w:spacing w:after="0"/>
      </w:pPr>
    </w:p>
    <w:p w14:paraId="41B44A7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05:34</w:t>
      </w:r>
    </w:p>
    <w:p w14:paraId="3C9ACCF8" w14:textId="77777777" w:rsidR="008804AC" w:rsidRDefault="00200746">
      <w:pPr>
        <w:spacing w:after="0"/>
      </w:pPr>
      <w:r>
        <w:rPr>
          <w:rFonts w:ascii="Arial" w:hAnsi="Arial"/>
        </w:rPr>
        <w:t xml:space="preserve">to seeing it </w:t>
      </w:r>
    </w:p>
    <w:p w14:paraId="19B60FFA" w14:textId="77777777" w:rsidR="008804AC" w:rsidRDefault="008804AC">
      <w:pPr>
        <w:spacing w:after="0"/>
      </w:pPr>
    </w:p>
    <w:p w14:paraId="788FA10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05:35</w:t>
      </w:r>
    </w:p>
    <w:p w14:paraId="3921F7D1" w14:textId="77777777" w:rsidR="008804AC" w:rsidRDefault="00200746">
      <w:pPr>
        <w:spacing w:after="0"/>
      </w:pPr>
      <w:r>
        <w:rPr>
          <w:rFonts w:ascii="Arial" w:hAnsi="Arial"/>
        </w:rPr>
        <w:t xml:space="preserve">when you make it at </w:t>
      </w:r>
      <w:proofErr w:type="gramStart"/>
      <w:r>
        <w:rPr>
          <w:rFonts w:ascii="Arial" w:hAnsi="Arial"/>
        </w:rPr>
        <w:t>home</w:t>
      </w:r>
      <w:proofErr w:type="gramEnd"/>
      <w:r>
        <w:rPr>
          <w:rFonts w:ascii="Arial" w:hAnsi="Arial"/>
        </w:rPr>
        <w:t xml:space="preserve"> </w:t>
      </w:r>
    </w:p>
    <w:p w14:paraId="672CD814" w14:textId="77777777" w:rsidR="008804AC" w:rsidRDefault="008804AC">
      <w:pPr>
        <w:spacing w:after="0"/>
      </w:pPr>
    </w:p>
    <w:p w14:paraId="3E6A583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05:35</w:t>
      </w:r>
    </w:p>
    <w:p w14:paraId="10C75E33" w14:textId="77777777" w:rsidR="008804AC" w:rsidRDefault="00200746">
      <w:pPr>
        <w:spacing w:after="0"/>
      </w:pPr>
      <w:r>
        <w:rPr>
          <w:rFonts w:ascii="Arial" w:hAnsi="Arial"/>
        </w:rPr>
        <w:t xml:space="preserve">or when you possibly </w:t>
      </w:r>
    </w:p>
    <w:p w14:paraId="4B7575B0" w14:textId="77777777" w:rsidR="008804AC" w:rsidRDefault="008804AC">
      <w:pPr>
        <w:spacing w:after="0"/>
      </w:pPr>
    </w:p>
    <w:p w14:paraId="7430AC63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05:36</w:t>
      </w:r>
    </w:p>
    <w:p w14:paraId="0A524ECD" w14:textId="77777777" w:rsidR="008804AC" w:rsidRDefault="00200746">
      <w:pPr>
        <w:spacing w:after="0"/>
      </w:pPr>
      <w:r>
        <w:rPr>
          <w:rFonts w:ascii="Arial" w:hAnsi="Arial"/>
        </w:rPr>
        <w:t xml:space="preserve">see it in the store. </w:t>
      </w:r>
    </w:p>
    <w:p w14:paraId="12A5B344" w14:textId="77777777" w:rsidR="008804AC" w:rsidRDefault="008804AC">
      <w:pPr>
        <w:spacing w:after="0"/>
      </w:pPr>
    </w:p>
    <w:p w14:paraId="79DAF24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05:39</w:t>
      </w:r>
    </w:p>
    <w:p w14:paraId="5F8E2918" w14:textId="77777777" w:rsidR="008804AC" w:rsidRDefault="00200746">
      <w:pPr>
        <w:spacing w:after="0"/>
      </w:pPr>
      <w:r>
        <w:rPr>
          <w:rFonts w:ascii="Arial" w:hAnsi="Arial"/>
        </w:rPr>
        <w:t xml:space="preserve">Food can be </w:t>
      </w:r>
    </w:p>
    <w:p w14:paraId="6BCB75AD" w14:textId="77777777" w:rsidR="008804AC" w:rsidRDefault="008804AC">
      <w:pPr>
        <w:spacing w:after="0"/>
      </w:pPr>
    </w:p>
    <w:p w14:paraId="776E66A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05:39</w:t>
      </w:r>
    </w:p>
    <w:p w14:paraId="61642732" w14:textId="77777777" w:rsidR="008804AC" w:rsidRDefault="00200746">
      <w:pPr>
        <w:spacing w:after="0"/>
      </w:pPr>
      <w:r>
        <w:rPr>
          <w:rFonts w:ascii="Arial" w:hAnsi="Arial"/>
        </w:rPr>
        <w:t xml:space="preserve">the greatest unifier among people. </w:t>
      </w:r>
    </w:p>
    <w:p w14:paraId="5A409AFB" w14:textId="77777777" w:rsidR="008804AC" w:rsidRDefault="008804AC">
      <w:pPr>
        <w:spacing w:after="0"/>
      </w:pPr>
    </w:p>
    <w:p w14:paraId="7B8665A6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05:41</w:t>
      </w:r>
    </w:p>
    <w:p w14:paraId="6DF682AB" w14:textId="77777777" w:rsidR="008804AC" w:rsidRDefault="00200746">
      <w:pPr>
        <w:spacing w:after="0"/>
      </w:pPr>
      <w:r>
        <w:rPr>
          <w:rFonts w:ascii="Arial" w:hAnsi="Arial"/>
        </w:rPr>
        <w:t xml:space="preserve">It has the ability </w:t>
      </w:r>
    </w:p>
    <w:p w14:paraId="24FFD395" w14:textId="77777777" w:rsidR="008804AC" w:rsidRDefault="008804AC">
      <w:pPr>
        <w:spacing w:after="0"/>
      </w:pPr>
    </w:p>
    <w:p w14:paraId="0564BF8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05:42</w:t>
      </w:r>
    </w:p>
    <w:p w14:paraId="0514E4C2" w14:textId="77777777" w:rsidR="008804AC" w:rsidRDefault="00200746">
      <w:pPr>
        <w:spacing w:after="0"/>
      </w:pPr>
      <w:r>
        <w:rPr>
          <w:rFonts w:ascii="Arial" w:hAnsi="Arial"/>
        </w:rPr>
        <w:t xml:space="preserve">to be the bridge </w:t>
      </w:r>
    </w:p>
    <w:p w14:paraId="0D988EDE" w14:textId="77777777" w:rsidR="008804AC" w:rsidRDefault="008804AC">
      <w:pPr>
        <w:spacing w:after="0"/>
      </w:pPr>
    </w:p>
    <w:p w14:paraId="30AD8A74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05:43</w:t>
      </w:r>
    </w:p>
    <w:p w14:paraId="0CA559A3" w14:textId="77777777" w:rsidR="008804AC" w:rsidRDefault="00200746">
      <w:pPr>
        <w:spacing w:after="0"/>
      </w:pPr>
      <w:r>
        <w:rPr>
          <w:rFonts w:ascii="Arial" w:hAnsi="Arial"/>
        </w:rPr>
        <w:t xml:space="preserve">that brings people back together </w:t>
      </w:r>
    </w:p>
    <w:p w14:paraId="3E6C7F5B" w14:textId="77777777" w:rsidR="008804AC" w:rsidRDefault="008804AC">
      <w:pPr>
        <w:spacing w:after="0"/>
      </w:pPr>
    </w:p>
    <w:p w14:paraId="635EA84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05:44</w:t>
      </w:r>
    </w:p>
    <w:p w14:paraId="416AFDBE" w14:textId="77777777" w:rsidR="008804AC" w:rsidRDefault="00200746">
      <w:pPr>
        <w:spacing w:after="0"/>
      </w:pPr>
      <w:r>
        <w:rPr>
          <w:rFonts w:ascii="Arial" w:hAnsi="Arial"/>
        </w:rPr>
        <w:t xml:space="preserve">and a source of comfort </w:t>
      </w:r>
    </w:p>
    <w:p w14:paraId="40953A37" w14:textId="77777777" w:rsidR="008804AC" w:rsidRDefault="008804AC">
      <w:pPr>
        <w:spacing w:after="0"/>
      </w:pPr>
    </w:p>
    <w:p w14:paraId="37E721C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05:45</w:t>
      </w:r>
    </w:p>
    <w:p w14:paraId="39089CCD" w14:textId="77777777" w:rsidR="008804AC" w:rsidRDefault="00200746">
      <w:pPr>
        <w:spacing w:after="0"/>
      </w:pPr>
      <w:r>
        <w:rPr>
          <w:rFonts w:ascii="Arial" w:hAnsi="Arial"/>
        </w:rPr>
        <w:t xml:space="preserve">and familiarity </w:t>
      </w:r>
    </w:p>
    <w:p w14:paraId="1A742A75" w14:textId="77777777" w:rsidR="008804AC" w:rsidRDefault="008804AC">
      <w:pPr>
        <w:spacing w:after="0"/>
      </w:pPr>
    </w:p>
    <w:p w14:paraId="758D970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05:46</w:t>
      </w:r>
    </w:p>
    <w:p w14:paraId="53E6ECA9" w14:textId="77777777" w:rsidR="008804AC" w:rsidRDefault="00200746">
      <w:pPr>
        <w:spacing w:after="0"/>
      </w:pPr>
      <w:r>
        <w:rPr>
          <w:rFonts w:ascii="Arial" w:hAnsi="Arial"/>
        </w:rPr>
        <w:t xml:space="preserve">to those forced into unknown places </w:t>
      </w:r>
    </w:p>
    <w:p w14:paraId="5D11ED6E" w14:textId="77777777" w:rsidR="008804AC" w:rsidRDefault="008804AC">
      <w:pPr>
        <w:spacing w:after="0"/>
      </w:pPr>
    </w:p>
    <w:p w14:paraId="13CE6D3B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05:48</w:t>
      </w:r>
    </w:p>
    <w:p w14:paraId="714122DC" w14:textId="77777777" w:rsidR="008804AC" w:rsidRDefault="00200746">
      <w:pPr>
        <w:spacing w:after="0"/>
      </w:pPr>
      <w:r>
        <w:rPr>
          <w:rFonts w:ascii="Arial" w:hAnsi="Arial"/>
        </w:rPr>
        <w:t xml:space="preserve">far from their homes. </w:t>
      </w:r>
    </w:p>
    <w:p w14:paraId="6AE33520" w14:textId="77777777" w:rsidR="008804AC" w:rsidRDefault="008804AC">
      <w:pPr>
        <w:spacing w:after="0"/>
      </w:pPr>
    </w:p>
    <w:p w14:paraId="2979F959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05:50</w:t>
      </w:r>
    </w:p>
    <w:p w14:paraId="475F9463" w14:textId="77777777" w:rsidR="008804AC" w:rsidRDefault="00200746">
      <w:pPr>
        <w:spacing w:after="0"/>
      </w:pPr>
      <w:r>
        <w:rPr>
          <w:rFonts w:ascii="Arial" w:hAnsi="Arial"/>
        </w:rPr>
        <w:t xml:space="preserve">But with these three dishes, </w:t>
      </w:r>
    </w:p>
    <w:p w14:paraId="38CC77A0" w14:textId="77777777" w:rsidR="008804AC" w:rsidRDefault="008804AC">
      <w:pPr>
        <w:spacing w:after="0"/>
      </w:pPr>
    </w:p>
    <w:p w14:paraId="171610E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05:51</w:t>
      </w:r>
    </w:p>
    <w:p w14:paraId="4493A80A" w14:textId="77777777" w:rsidR="008804AC" w:rsidRDefault="00200746">
      <w:pPr>
        <w:spacing w:after="0"/>
      </w:pPr>
      <w:r>
        <w:rPr>
          <w:rFonts w:ascii="Arial" w:hAnsi="Arial"/>
        </w:rPr>
        <w:t xml:space="preserve">it was used to define the lines </w:t>
      </w:r>
    </w:p>
    <w:p w14:paraId="6FA268F6" w14:textId="77777777" w:rsidR="008804AC" w:rsidRDefault="008804AC">
      <w:pPr>
        <w:spacing w:after="0"/>
      </w:pPr>
    </w:p>
    <w:p w14:paraId="44A1A3B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05:52</w:t>
      </w:r>
    </w:p>
    <w:p w14:paraId="0811C719" w14:textId="77777777" w:rsidR="008804AC" w:rsidRDefault="00200746">
      <w:pPr>
        <w:spacing w:after="0"/>
      </w:pPr>
      <w:r>
        <w:rPr>
          <w:rFonts w:ascii="Arial" w:hAnsi="Arial"/>
        </w:rPr>
        <w:t xml:space="preserve">of class, gender, race </w:t>
      </w:r>
    </w:p>
    <w:p w14:paraId="2D0FBEFC" w14:textId="77777777" w:rsidR="008804AC" w:rsidRDefault="008804AC">
      <w:pPr>
        <w:spacing w:after="0"/>
      </w:pPr>
    </w:p>
    <w:p w14:paraId="501E862A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05:54</w:t>
      </w:r>
    </w:p>
    <w:p w14:paraId="3E0DD113" w14:textId="77777777" w:rsidR="008804AC" w:rsidRDefault="00200746">
      <w:pPr>
        <w:spacing w:after="0"/>
      </w:pPr>
      <w:r>
        <w:rPr>
          <w:rFonts w:ascii="Arial" w:hAnsi="Arial"/>
        </w:rPr>
        <w:t xml:space="preserve">and social differences </w:t>
      </w:r>
    </w:p>
    <w:p w14:paraId="331A9B3F" w14:textId="77777777" w:rsidR="008804AC" w:rsidRDefault="008804AC">
      <w:pPr>
        <w:spacing w:after="0"/>
      </w:pPr>
    </w:p>
    <w:p w14:paraId="1EC2957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05:55</w:t>
      </w:r>
    </w:p>
    <w:p w14:paraId="29EC6D9E" w14:textId="77777777" w:rsidR="008804AC" w:rsidRDefault="00200746">
      <w:pPr>
        <w:spacing w:after="0"/>
      </w:pPr>
      <w:r>
        <w:rPr>
          <w:rFonts w:ascii="Arial" w:hAnsi="Arial"/>
        </w:rPr>
        <w:t xml:space="preserve">during the colonial periods. </w:t>
      </w:r>
    </w:p>
    <w:p w14:paraId="6E35FE25" w14:textId="77777777" w:rsidR="008804AC" w:rsidRDefault="008804AC">
      <w:pPr>
        <w:spacing w:after="0"/>
      </w:pPr>
    </w:p>
    <w:p w14:paraId="2863B0A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05:57</w:t>
      </w:r>
    </w:p>
    <w:p w14:paraId="137DB198" w14:textId="77777777" w:rsidR="008804AC" w:rsidRDefault="00200746">
      <w:pPr>
        <w:spacing w:after="0"/>
      </w:pPr>
      <w:r>
        <w:rPr>
          <w:rFonts w:ascii="Arial" w:hAnsi="Arial"/>
        </w:rPr>
        <w:t xml:space="preserve">The three dishes you see </w:t>
      </w:r>
    </w:p>
    <w:p w14:paraId="5812D867" w14:textId="77777777" w:rsidR="008804AC" w:rsidRDefault="008804AC">
      <w:pPr>
        <w:spacing w:after="0"/>
      </w:pPr>
    </w:p>
    <w:p w14:paraId="6604CC7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05:58</w:t>
      </w:r>
    </w:p>
    <w:p w14:paraId="6125FF3F" w14:textId="77777777" w:rsidR="008804AC" w:rsidRDefault="00200746">
      <w:pPr>
        <w:spacing w:after="0"/>
      </w:pPr>
      <w:r>
        <w:rPr>
          <w:rFonts w:ascii="Arial" w:hAnsi="Arial"/>
        </w:rPr>
        <w:lastRenderedPageBreak/>
        <w:t xml:space="preserve">contain similar ingredients </w:t>
      </w:r>
    </w:p>
    <w:p w14:paraId="09BE0F4C" w14:textId="77777777" w:rsidR="008804AC" w:rsidRDefault="008804AC">
      <w:pPr>
        <w:spacing w:after="0"/>
      </w:pPr>
    </w:p>
    <w:p w14:paraId="5B5D904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06:00</w:t>
      </w:r>
    </w:p>
    <w:p w14:paraId="2F75D4EE" w14:textId="77777777" w:rsidR="008804AC" w:rsidRDefault="00200746">
      <w:pPr>
        <w:spacing w:after="0"/>
      </w:pPr>
      <w:r>
        <w:rPr>
          <w:rFonts w:ascii="Arial" w:hAnsi="Arial"/>
        </w:rPr>
        <w:t xml:space="preserve">and the early products </w:t>
      </w:r>
    </w:p>
    <w:p w14:paraId="56768B12" w14:textId="77777777" w:rsidR="008804AC" w:rsidRDefault="008804AC">
      <w:pPr>
        <w:spacing w:after="0"/>
      </w:pPr>
    </w:p>
    <w:p w14:paraId="1CC21EDD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06:01</w:t>
      </w:r>
    </w:p>
    <w:p w14:paraId="5E26B849" w14:textId="77777777" w:rsidR="008804AC" w:rsidRDefault="00200746">
      <w:pPr>
        <w:spacing w:after="0"/>
      </w:pPr>
      <w:r>
        <w:rPr>
          <w:rFonts w:ascii="Arial" w:hAnsi="Arial"/>
        </w:rPr>
        <w:t xml:space="preserve">for modern foods we enjoy today. </w:t>
      </w:r>
    </w:p>
    <w:p w14:paraId="0E78A49C" w14:textId="77777777" w:rsidR="008804AC" w:rsidRDefault="008804AC">
      <w:pPr>
        <w:spacing w:after="0"/>
      </w:pPr>
    </w:p>
    <w:p w14:paraId="454FB137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06:03</w:t>
      </w:r>
    </w:p>
    <w:p w14:paraId="1D4E5BD5" w14:textId="77777777" w:rsidR="008804AC" w:rsidRDefault="00200746">
      <w:pPr>
        <w:spacing w:after="0"/>
      </w:pPr>
      <w:r>
        <w:rPr>
          <w:rFonts w:ascii="Arial" w:hAnsi="Arial"/>
        </w:rPr>
        <w:t xml:space="preserve">Think about what you'll eat for dinner. </w:t>
      </w:r>
    </w:p>
    <w:p w14:paraId="6225AD7A" w14:textId="77777777" w:rsidR="008804AC" w:rsidRDefault="008804AC">
      <w:pPr>
        <w:spacing w:after="0"/>
      </w:pPr>
    </w:p>
    <w:p w14:paraId="5A7D1CE0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06:05</w:t>
      </w:r>
    </w:p>
    <w:p w14:paraId="0CC9AB60" w14:textId="77777777" w:rsidR="008804AC" w:rsidRDefault="00200746">
      <w:pPr>
        <w:spacing w:after="0"/>
      </w:pPr>
      <w:r>
        <w:rPr>
          <w:rFonts w:ascii="Arial" w:hAnsi="Arial"/>
        </w:rPr>
        <w:t xml:space="preserve">Think about your favorite foods </w:t>
      </w:r>
    </w:p>
    <w:p w14:paraId="2FC027DD" w14:textId="77777777" w:rsidR="008804AC" w:rsidRDefault="008804AC">
      <w:pPr>
        <w:spacing w:after="0"/>
      </w:pPr>
    </w:p>
    <w:p w14:paraId="79C626A5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06:06</w:t>
      </w:r>
    </w:p>
    <w:p w14:paraId="41C56E38" w14:textId="77777777" w:rsidR="008804AC" w:rsidRDefault="00200746">
      <w:pPr>
        <w:spacing w:after="0"/>
      </w:pPr>
      <w:r>
        <w:rPr>
          <w:rFonts w:ascii="Arial" w:hAnsi="Arial"/>
        </w:rPr>
        <w:t xml:space="preserve">or what you make </w:t>
      </w:r>
    </w:p>
    <w:p w14:paraId="4E2231EF" w14:textId="77777777" w:rsidR="008804AC" w:rsidRDefault="008804AC">
      <w:pPr>
        <w:spacing w:after="0"/>
      </w:pPr>
    </w:p>
    <w:p w14:paraId="10E284A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06:07</w:t>
      </w:r>
    </w:p>
    <w:p w14:paraId="5D06D00E" w14:textId="77777777" w:rsidR="008804AC" w:rsidRDefault="00200746">
      <w:pPr>
        <w:spacing w:after="0"/>
      </w:pPr>
      <w:r>
        <w:rPr>
          <w:rFonts w:ascii="Arial" w:hAnsi="Arial"/>
        </w:rPr>
        <w:t xml:space="preserve">for a special occasion. </w:t>
      </w:r>
    </w:p>
    <w:p w14:paraId="6968926F" w14:textId="77777777" w:rsidR="008804AC" w:rsidRDefault="008804AC">
      <w:pPr>
        <w:spacing w:after="0"/>
      </w:pPr>
    </w:p>
    <w:p w14:paraId="6BC694FF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06:08</w:t>
      </w:r>
    </w:p>
    <w:p w14:paraId="3C4EF153" w14:textId="77777777" w:rsidR="008804AC" w:rsidRDefault="00200746">
      <w:pPr>
        <w:spacing w:after="0"/>
      </w:pPr>
      <w:r>
        <w:rPr>
          <w:rFonts w:ascii="Arial" w:hAnsi="Arial"/>
        </w:rPr>
        <w:t xml:space="preserve">And be curious </w:t>
      </w:r>
    </w:p>
    <w:p w14:paraId="3B8CCC34" w14:textId="77777777" w:rsidR="008804AC" w:rsidRDefault="008804AC">
      <w:pPr>
        <w:spacing w:after="0"/>
      </w:pPr>
    </w:p>
    <w:p w14:paraId="2382B292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06:09</w:t>
      </w:r>
    </w:p>
    <w:p w14:paraId="6809500C" w14:textId="77777777" w:rsidR="008804AC" w:rsidRDefault="00200746">
      <w:pPr>
        <w:spacing w:after="0"/>
      </w:pPr>
      <w:r>
        <w:rPr>
          <w:rFonts w:ascii="Arial" w:hAnsi="Arial"/>
        </w:rPr>
        <w:t xml:space="preserve">about where those foods came from. </w:t>
      </w:r>
    </w:p>
    <w:p w14:paraId="4850C15D" w14:textId="77777777" w:rsidR="008804AC" w:rsidRDefault="008804AC">
      <w:pPr>
        <w:spacing w:after="0"/>
      </w:pPr>
    </w:p>
    <w:p w14:paraId="5D16E0EE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06:11</w:t>
      </w:r>
    </w:p>
    <w:p w14:paraId="51BFE3A0" w14:textId="77777777" w:rsidR="008804AC" w:rsidRDefault="00200746">
      <w:pPr>
        <w:spacing w:after="0"/>
      </w:pPr>
      <w:r>
        <w:rPr>
          <w:rFonts w:ascii="Arial" w:hAnsi="Arial"/>
        </w:rPr>
        <w:t>Ask questions,</w:t>
      </w:r>
    </w:p>
    <w:p w14:paraId="498C50CF" w14:textId="77777777" w:rsidR="008804AC" w:rsidRDefault="008804AC">
      <w:pPr>
        <w:spacing w:after="0"/>
      </w:pPr>
    </w:p>
    <w:p w14:paraId="2704ED51" w14:textId="77777777" w:rsidR="008804AC" w:rsidRDefault="00200746">
      <w:pPr>
        <w:spacing w:after="0"/>
      </w:pPr>
      <w:r>
        <w:rPr>
          <w:rFonts w:ascii="Arial" w:hAnsi="Arial"/>
          <w:color w:val="C0C0C0"/>
        </w:rPr>
        <w:t>06:12</w:t>
      </w:r>
    </w:p>
    <w:p w14:paraId="03110748" w14:textId="77777777" w:rsidR="008804AC" w:rsidRDefault="00200746">
      <w:pPr>
        <w:spacing w:after="0"/>
      </w:pPr>
      <w:r>
        <w:rPr>
          <w:rFonts w:ascii="Arial" w:hAnsi="Arial"/>
        </w:rPr>
        <w:t>the answer may surprise you.</w:t>
      </w:r>
    </w:p>
    <w:sectPr w:rsidR="008804AC" w:rsidSect="00121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5A95" w14:textId="77777777" w:rsidR="00200746" w:rsidRDefault="00200746">
      <w:pPr>
        <w:spacing w:after="0" w:line="240" w:lineRule="auto"/>
      </w:pPr>
      <w:r>
        <w:separator/>
      </w:r>
    </w:p>
  </w:endnote>
  <w:endnote w:type="continuationSeparator" w:id="0">
    <w:p w14:paraId="262C74FF" w14:textId="77777777" w:rsidR="00200746" w:rsidRDefault="0020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EA1F04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B4B146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019595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F7657A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2FFCF135" w14:textId="77777777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Pr="009C3AF0">
      <w:rPr>
        <w:rFonts w:ascii="Arial" w:hAnsi="Arial" w:cs="Arial"/>
        <w:color w:val="BFBFBF" w:themeColor="background1" w:themeShade="BF"/>
      </w:rPr>
      <w:t xml:space="preserve">Transcribed by </w:t>
    </w:r>
    <w:hyperlink r:id="rId1" w:history="1">
      <w:r w:rsidRPr="006E2A8C">
        <w:rPr>
          <w:rStyle w:val="Hyperlink"/>
          <w:rFonts w:ascii="Arial" w:hAnsi="Arial" w:cs="Arial"/>
        </w:rPr>
        <w:t>https://otter.ai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38D23" w14:textId="77777777" w:rsidR="006E2A8C" w:rsidRDefault="006E2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412D0" w14:textId="77777777" w:rsidR="00200746" w:rsidRDefault="00200746">
      <w:pPr>
        <w:spacing w:after="0" w:line="240" w:lineRule="auto"/>
      </w:pPr>
      <w:r>
        <w:separator/>
      </w:r>
    </w:p>
  </w:footnote>
  <w:footnote w:type="continuationSeparator" w:id="0">
    <w:p w14:paraId="50073952" w14:textId="77777777" w:rsidR="00200746" w:rsidRDefault="0020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4437" w14:textId="77777777" w:rsidR="006E2A8C" w:rsidRDefault="006E2A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BE3A8" w14:textId="77777777" w:rsidR="006E2A8C" w:rsidRDefault="006E2A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7B39" w14:textId="77777777" w:rsidR="006E2A8C" w:rsidRDefault="006E2A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200746"/>
    <w:rsid w:val="0029639D"/>
    <w:rsid w:val="00326F90"/>
    <w:rsid w:val="004A641F"/>
    <w:rsid w:val="004B593C"/>
    <w:rsid w:val="006E2A8C"/>
    <w:rsid w:val="00716263"/>
    <w:rsid w:val="007749AF"/>
    <w:rsid w:val="00794EBC"/>
    <w:rsid w:val="008804AC"/>
    <w:rsid w:val="0093010C"/>
    <w:rsid w:val="00930F33"/>
    <w:rsid w:val="009C3AF0"/>
    <w:rsid w:val="00A12EE5"/>
    <w:rsid w:val="00AA1D8D"/>
    <w:rsid w:val="00B47730"/>
    <w:rsid w:val="00BA4C2B"/>
    <w:rsid w:val="00BD0140"/>
    <w:rsid w:val="00C24502"/>
    <w:rsid w:val="00CB0664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FB1E36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tter.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E60E84FCB29C4D82ECE3464532DA96" ma:contentTypeVersion="12" ma:contentTypeDescription="Create a new document." ma:contentTypeScope="" ma:versionID="bc4359c86ffee6eb73b41e60e3e64afe">
  <xsd:schema xmlns:xsd="http://www.w3.org/2001/XMLSchema" xmlns:xs="http://www.w3.org/2001/XMLSchema" xmlns:p="http://schemas.microsoft.com/office/2006/metadata/properties" xmlns:ns2="6975f985-dcd1-4fe1-aad9-999abc0a0850" xmlns:ns3="30ffa930-e154-4d7e-86d9-e7dfc0450d66" targetNamespace="http://schemas.microsoft.com/office/2006/metadata/properties" ma:root="true" ma:fieldsID="a60f7239b3fdb33f0cf9e217d2c6fa6a" ns2:_="" ns3:_="">
    <xsd:import namespace="6975f985-dcd1-4fe1-aad9-999abc0a0850"/>
    <xsd:import namespace="30ffa930-e154-4d7e-86d9-e7dfc0450d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SmokinginTavern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f985-dcd1-4fe1-aad9-999abc0a0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fa930-e154-4d7e-86d9-e7dfc0450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mokinginTaverns" ma:index="17" nillable="true" ma:displayName="Smoking in Taverns" ma:format="Dropdown" ma:internalName="SmokinginTaverns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okinginTaverns xmlns="30ffa930-e154-4d7e-86d9-e7dfc0450d66" xsi:nil="true"/>
  </documentManagement>
</p:properties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33840-05D1-42C9-886A-D3F6AFA584C0}"/>
</file>

<file path=customXml/itemProps3.xml><?xml version="1.0" encoding="utf-8"?>
<ds:datastoreItem xmlns:ds="http://schemas.openxmlformats.org/officeDocument/2006/customXml" ds:itemID="{2286CEE4-479A-4065-8703-733B5D520663}"/>
</file>

<file path=customXml/itemProps4.xml><?xml version="1.0" encoding="utf-8"?>
<ds:datastoreItem xmlns:ds="http://schemas.openxmlformats.org/officeDocument/2006/customXml" ds:itemID="{1479EF64-EF07-4D7B-977C-5E65FD474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Rachel Rabinowitz</cp:lastModifiedBy>
  <cp:revision>9</cp:revision>
  <dcterms:created xsi:type="dcterms:W3CDTF">2019-09-10T23:59:00Z</dcterms:created>
  <dcterms:modified xsi:type="dcterms:W3CDTF">2020-10-15T13:58:00Z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0x0101000FE60E84FCB29C4D82ECE3464532DA96</vt:lpwstr>
  </property>
</Properties>
</file>